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3D893" w14:textId="77777777" w:rsidR="00402213" w:rsidRPr="003F59D6" w:rsidRDefault="00402213" w:rsidP="00402213">
      <w:pPr>
        <w:pStyle w:val="Heading1"/>
        <w:spacing w:after="240"/>
        <w:rPr>
          <w:rFonts w:ascii="Arial Black" w:hAnsi="Arial Black" w:cs="Arial"/>
          <w:b/>
          <w:color w:val="auto"/>
          <w:sz w:val="40"/>
          <w:szCs w:val="40"/>
        </w:rPr>
      </w:pPr>
      <w:r w:rsidRPr="003F59D6">
        <w:rPr>
          <w:rFonts w:ascii="Arial Black" w:hAnsi="Arial Black" w:cs="Arial"/>
          <w:b/>
          <w:color w:val="auto"/>
          <w:sz w:val="40"/>
          <w:szCs w:val="40"/>
        </w:rPr>
        <w:t>CNIB National SCORE Program 2020 Application</w:t>
      </w:r>
    </w:p>
    <w:p w14:paraId="2218343B" w14:textId="77777777" w:rsidR="00402213" w:rsidRPr="00C970D6" w:rsidRDefault="00402213" w:rsidP="00402213">
      <w:pPr>
        <w:pStyle w:val="Heading2"/>
        <w:rPr>
          <w:rFonts w:ascii="Arial" w:hAnsi="Arial" w:cs="Arial"/>
          <w:b/>
          <w:color w:val="auto"/>
          <w:sz w:val="32"/>
          <w:szCs w:val="32"/>
        </w:rPr>
      </w:pPr>
      <w:r w:rsidRPr="00C970D6">
        <w:rPr>
          <w:rFonts w:ascii="Arial" w:hAnsi="Arial" w:cs="Arial"/>
          <w:b/>
          <w:color w:val="auto"/>
          <w:sz w:val="32"/>
          <w:szCs w:val="32"/>
        </w:rPr>
        <w:t>Personal Information</w:t>
      </w:r>
    </w:p>
    <w:p w14:paraId="15987116" w14:textId="77777777" w:rsidR="00402213" w:rsidRPr="00104856" w:rsidRDefault="00402213" w:rsidP="00402213">
      <w:pPr>
        <w:rPr>
          <w:rFonts w:ascii="Arial" w:hAnsi="Arial" w:cs="Arial"/>
          <w:sz w:val="28"/>
          <w:szCs w:val="28"/>
        </w:rPr>
      </w:pPr>
      <w:r w:rsidRPr="00104856">
        <w:rPr>
          <w:rFonts w:ascii="Arial" w:hAnsi="Arial" w:cs="Arial"/>
          <w:sz w:val="28"/>
          <w:szCs w:val="28"/>
        </w:rPr>
        <w:t>Full Name:</w:t>
      </w:r>
      <w:r>
        <w:rPr>
          <w:rFonts w:ascii="Arial" w:hAnsi="Arial" w:cs="Arial"/>
          <w:sz w:val="28"/>
          <w:szCs w:val="28"/>
        </w:rPr>
        <w:t xml:space="preserve"> </w:t>
      </w:r>
    </w:p>
    <w:p w14:paraId="14370E92" w14:textId="77777777" w:rsidR="00402213" w:rsidRPr="00104856" w:rsidRDefault="00402213" w:rsidP="00402213">
      <w:pPr>
        <w:rPr>
          <w:rFonts w:ascii="Arial" w:hAnsi="Arial" w:cs="Arial"/>
          <w:sz w:val="28"/>
          <w:szCs w:val="28"/>
        </w:rPr>
      </w:pPr>
      <w:r w:rsidRPr="00104856">
        <w:rPr>
          <w:rFonts w:ascii="Arial" w:hAnsi="Arial" w:cs="Arial"/>
          <w:sz w:val="28"/>
          <w:szCs w:val="28"/>
        </w:rPr>
        <w:t>Street Address:</w:t>
      </w:r>
    </w:p>
    <w:p w14:paraId="1F36A5A6" w14:textId="77777777" w:rsidR="00402213" w:rsidRPr="00104856" w:rsidRDefault="00402213" w:rsidP="00402213">
      <w:pPr>
        <w:rPr>
          <w:rFonts w:ascii="Arial" w:hAnsi="Arial" w:cs="Arial"/>
          <w:sz w:val="28"/>
          <w:szCs w:val="28"/>
        </w:rPr>
      </w:pPr>
      <w:r w:rsidRPr="00104856">
        <w:rPr>
          <w:rFonts w:ascii="Arial" w:hAnsi="Arial" w:cs="Arial"/>
          <w:sz w:val="28"/>
          <w:szCs w:val="28"/>
        </w:rPr>
        <w:t>City:</w:t>
      </w:r>
    </w:p>
    <w:p w14:paraId="0E7D8409" w14:textId="77777777" w:rsidR="00402213" w:rsidRPr="00104856" w:rsidRDefault="00402213" w:rsidP="00402213">
      <w:pPr>
        <w:rPr>
          <w:rFonts w:ascii="Arial" w:hAnsi="Arial" w:cs="Arial"/>
          <w:sz w:val="28"/>
          <w:szCs w:val="28"/>
        </w:rPr>
      </w:pPr>
      <w:r w:rsidRPr="00104856">
        <w:rPr>
          <w:rFonts w:ascii="Arial" w:hAnsi="Arial" w:cs="Arial"/>
          <w:sz w:val="28"/>
          <w:szCs w:val="28"/>
        </w:rPr>
        <w:t>Province:</w:t>
      </w:r>
    </w:p>
    <w:p w14:paraId="003EFFA0" w14:textId="77777777" w:rsidR="00402213" w:rsidRPr="00104856" w:rsidRDefault="00402213" w:rsidP="00402213">
      <w:pPr>
        <w:rPr>
          <w:rFonts w:ascii="Arial" w:hAnsi="Arial" w:cs="Arial"/>
          <w:sz w:val="28"/>
          <w:szCs w:val="28"/>
        </w:rPr>
      </w:pPr>
      <w:r w:rsidRPr="00104856">
        <w:rPr>
          <w:rFonts w:ascii="Arial" w:hAnsi="Arial" w:cs="Arial"/>
          <w:sz w:val="28"/>
          <w:szCs w:val="28"/>
        </w:rPr>
        <w:t>Postal Code:</w:t>
      </w:r>
    </w:p>
    <w:p w14:paraId="0BE15300" w14:textId="77777777" w:rsidR="00402213" w:rsidRPr="00104856" w:rsidRDefault="00402213" w:rsidP="00402213">
      <w:pPr>
        <w:rPr>
          <w:rFonts w:ascii="Arial" w:hAnsi="Arial" w:cs="Arial"/>
          <w:sz w:val="28"/>
          <w:szCs w:val="28"/>
        </w:rPr>
      </w:pPr>
      <w:r w:rsidRPr="00104856">
        <w:rPr>
          <w:rFonts w:ascii="Arial" w:hAnsi="Arial" w:cs="Arial"/>
          <w:sz w:val="28"/>
          <w:szCs w:val="28"/>
        </w:rPr>
        <w:t>Country: Canada</w:t>
      </w:r>
    </w:p>
    <w:p w14:paraId="5E39F17B" w14:textId="77777777" w:rsidR="00402213" w:rsidRPr="00104856" w:rsidRDefault="00402213" w:rsidP="00402213">
      <w:pPr>
        <w:rPr>
          <w:rFonts w:ascii="Arial" w:hAnsi="Arial" w:cs="Arial"/>
          <w:sz w:val="28"/>
          <w:szCs w:val="28"/>
        </w:rPr>
      </w:pPr>
      <w:r w:rsidRPr="00104856">
        <w:rPr>
          <w:rFonts w:ascii="Arial" w:hAnsi="Arial" w:cs="Arial"/>
          <w:sz w:val="28"/>
          <w:szCs w:val="28"/>
        </w:rPr>
        <w:t>Phone Number:</w:t>
      </w:r>
    </w:p>
    <w:p w14:paraId="6FF1D2AA" w14:textId="77777777" w:rsidR="00402213" w:rsidRPr="00104856" w:rsidRDefault="00402213" w:rsidP="00402213">
      <w:pPr>
        <w:rPr>
          <w:rFonts w:ascii="Arial" w:hAnsi="Arial" w:cs="Arial"/>
          <w:sz w:val="28"/>
          <w:szCs w:val="28"/>
        </w:rPr>
      </w:pPr>
      <w:r w:rsidRPr="00104856">
        <w:rPr>
          <w:rFonts w:ascii="Arial" w:hAnsi="Arial" w:cs="Arial"/>
          <w:sz w:val="28"/>
          <w:szCs w:val="28"/>
        </w:rPr>
        <w:t>Email Address:</w:t>
      </w:r>
    </w:p>
    <w:p w14:paraId="2B2BB041" w14:textId="77777777" w:rsidR="00402213" w:rsidRPr="00104856" w:rsidRDefault="00402213" w:rsidP="00402213">
      <w:pPr>
        <w:rPr>
          <w:rFonts w:ascii="Arial" w:hAnsi="Arial" w:cs="Arial"/>
          <w:sz w:val="28"/>
          <w:szCs w:val="28"/>
        </w:rPr>
      </w:pPr>
      <w:r w:rsidRPr="00104856">
        <w:rPr>
          <w:rFonts w:ascii="Arial" w:hAnsi="Arial" w:cs="Arial"/>
          <w:sz w:val="28"/>
          <w:szCs w:val="28"/>
        </w:rPr>
        <w:t>Date of Birth:</w:t>
      </w:r>
    </w:p>
    <w:p w14:paraId="4615880D" w14:textId="77777777" w:rsidR="00402213" w:rsidRPr="00104856" w:rsidRDefault="00402213" w:rsidP="00402213">
      <w:pPr>
        <w:rPr>
          <w:rFonts w:ascii="Arial" w:hAnsi="Arial" w:cs="Arial"/>
          <w:sz w:val="28"/>
          <w:szCs w:val="28"/>
        </w:rPr>
      </w:pPr>
      <w:r w:rsidRPr="00104856">
        <w:rPr>
          <w:rFonts w:ascii="Arial" w:hAnsi="Arial" w:cs="Arial"/>
          <w:sz w:val="28"/>
          <w:szCs w:val="28"/>
        </w:rPr>
        <w:t>Sex:</w:t>
      </w:r>
    </w:p>
    <w:p w14:paraId="43113DC7" w14:textId="77777777" w:rsidR="00402213" w:rsidRPr="00104856" w:rsidRDefault="00402213" w:rsidP="00402213">
      <w:pPr>
        <w:rPr>
          <w:rFonts w:ascii="Arial" w:hAnsi="Arial" w:cs="Arial"/>
          <w:sz w:val="28"/>
          <w:szCs w:val="28"/>
        </w:rPr>
      </w:pPr>
      <w:r w:rsidRPr="00104856">
        <w:rPr>
          <w:rFonts w:ascii="Arial" w:hAnsi="Arial" w:cs="Arial"/>
          <w:sz w:val="28"/>
          <w:szCs w:val="28"/>
        </w:rPr>
        <w:t>CNIB Client Number:</w:t>
      </w:r>
    </w:p>
    <w:p w14:paraId="077BDA15" w14:textId="77777777" w:rsidR="00402213" w:rsidRPr="00104856" w:rsidRDefault="00402213" w:rsidP="00402213">
      <w:pPr>
        <w:rPr>
          <w:rFonts w:ascii="Arial" w:hAnsi="Arial" w:cs="Arial"/>
          <w:sz w:val="28"/>
          <w:szCs w:val="28"/>
        </w:rPr>
      </w:pPr>
      <w:r w:rsidRPr="00104856">
        <w:rPr>
          <w:rFonts w:ascii="Arial" w:hAnsi="Arial" w:cs="Arial"/>
          <w:sz w:val="28"/>
          <w:szCs w:val="28"/>
        </w:rPr>
        <w:t>Current School:</w:t>
      </w:r>
    </w:p>
    <w:p w14:paraId="356A027D" w14:textId="77777777" w:rsidR="00402213" w:rsidRDefault="00402213" w:rsidP="00402213">
      <w:pPr>
        <w:rPr>
          <w:rFonts w:ascii="Arial" w:hAnsi="Arial" w:cs="Arial"/>
          <w:sz w:val="28"/>
          <w:szCs w:val="28"/>
        </w:rPr>
      </w:pPr>
      <w:r w:rsidRPr="00104856">
        <w:rPr>
          <w:rFonts w:ascii="Arial" w:hAnsi="Arial" w:cs="Arial"/>
          <w:sz w:val="28"/>
          <w:szCs w:val="28"/>
        </w:rPr>
        <w:t>Current Grade:</w:t>
      </w:r>
    </w:p>
    <w:p w14:paraId="3EEE4B5A" w14:textId="77777777" w:rsidR="00402213" w:rsidRPr="003F59D6" w:rsidRDefault="00402213" w:rsidP="00402213">
      <w:pPr>
        <w:rPr>
          <w:rFonts w:ascii="Arial" w:hAnsi="Arial" w:cs="Arial"/>
          <w:sz w:val="28"/>
          <w:szCs w:val="28"/>
        </w:rPr>
      </w:pPr>
    </w:p>
    <w:p w14:paraId="56CDA2A5" w14:textId="77777777" w:rsidR="00402213" w:rsidRDefault="00402213" w:rsidP="00402213">
      <w:pPr>
        <w:pStyle w:val="Heading2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br w:type="page"/>
      </w:r>
    </w:p>
    <w:p w14:paraId="29E583D0" w14:textId="77777777" w:rsidR="00402213" w:rsidRPr="003F59D6" w:rsidRDefault="00402213" w:rsidP="00402213">
      <w:pPr>
        <w:pStyle w:val="Heading1"/>
        <w:spacing w:after="240"/>
        <w:rPr>
          <w:rFonts w:ascii="Arial Black" w:hAnsi="Arial Black" w:cs="Arial"/>
          <w:b/>
          <w:color w:val="auto"/>
          <w:sz w:val="40"/>
          <w:szCs w:val="40"/>
        </w:rPr>
      </w:pPr>
      <w:r w:rsidRPr="003F59D6">
        <w:rPr>
          <w:rFonts w:ascii="Arial Black" w:hAnsi="Arial Black" w:cs="Arial"/>
          <w:b/>
          <w:color w:val="auto"/>
          <w:sz w:val="40"/>
          <w:szCs w:val="40"/>
        </w:rPr>
        <w:lastRenderedPageBreak/>
        <w:t>CNIB National SCORE Program 2020 Application</w:t>
      </w:r>
    </w:p>
    <w:p w14:paraId="64FE7D4E" w14:textId="77777777" w:rsidR="00402213" w:rsidRPr="00C970D6" w:rsidRDefault="00402213" w:rsidP="00402213">
      <w:pPr>
        <w:pStyle w:val="Heading2"/>
        <w:rPr>
          <w:rFonts w:ascii="Arial" w:hAnsi="Arial" w:cs="Arial"/>
          <w:b/>
          <w:color w:val="auto"/>
          <w:sz w:val="32"/>
          <w:szCs w:val="32"/>
        </w:rPr>
      </w:pPr>
      <w:r w:rsidRPr="00C970D6">
        <w:rPr>
          <w:rFonts w:ascii="Arial" w:hAnsi="Arial" w:cs="Arial"/>
          <w:b/>
          <w:color w:val="auto"/>
          <w:sz w:val="32"/>
          <w:szCs w:val="32"/>
        </w:rPr>
        <w:t>Application Questions</w:t>
      </w:r>
    </w:p>
    <w:p w14:paraId="7555F6D0" w14:textId="77777777" w:rsidR="00402213" w:rsidRDefault="00402213" w:rsidP="0040221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would like to learn more about you. There are no right or wrong answers! </w:t>
      </w:r>
    </w:p>
    <w:p w14:paraId="44B5E456" w14:textId="3710C1A9" w:rsidR="00402213" w:rsidRDefault="00402213" w:rsidP="00402213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402213">
        <w:rPr>
          <w:rFonts w:ascii="Arial" w:hAnsi="Arial" w:cs="Arial"/>
          <w:b/>
          <w:sz w:val="28"/>
          <w:szCs w:val="28"/>
        </w:rPr>
        <w:t>What are your hobbies? What extracurricular activities do you participate in?</w:t>
      </w:r>
      <w:r w:rsidRPr="00402213">
        <w:rPr>
          <w:rFonts w:ascii="Arial" w:hAnsi="Arial" w:cs="Arial"/>
          <w:sz w:val="28"/>
          <w:szCs w:val="28"/>
        </w:rPr>
        <w:t xml:space="preserve"> </w:t>
      </w:r>
    </w:p>
    <w:p w14:paraId="18E2418B" w14:textId="77777777" w:rsidR="00402213" w:rsidRDefault="00402213" w:rsidP="00402213">
      <w:pPr>
        <w:pStyle w:val="ListParagraph"/>
        <w:rPr>
          <w:rFonts w:ascii="Arial" w:hAnsi="Arial" w:cs="Arial"/>
          <w:sz w:val="28"/>
          <w:szCs w:val="28"/>
        </w:rPr>
      </w:pPr>
    </w:p>
    <w:p w14:paraId="78524E6C" w14:textId="3AF94079" w:rsidR="00402213" w:rsidRDefault="00402213" w:rsidP="00402213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402213">
        <w:rPr>
          <w:rFonts w:ascii="Arial" w:hAnsi="Arial" w:cs="Arial"/>
          <w:b/>
          <w:sz w:val="28"/>
          <w:szCs w:val="28"/>
        </w:rPr>
        <w:t>If we asked someone to describe you using four words, what words do you think they would use?</w:t>
      </w:r>
    </w:p>
    <w:p w14:paraId="072B26AC" w14:textId="77777777" w:rsidR="00402213" w:rsidRPr="00402213" w:rsidRDefault="00402213" w:rsidP="00402213">
      <w:pPr>
        <w:pStyle w:val="ListParagraph"/>
        <w:rPr>
          <w:rFonts w:ascii="Arial" w:hAnsi="Arial" w:cs="Arial"/>
          <w:sz w:val="28"/>
          <w:szCs w:val="28"/>
        </w:rPr>
      </w:pPr>
    </w:p>
    <w:p w14:paraId="366576A8" w14:textId="1D773741" w:rsidR="00402213" w:rsidRPr="00402213" w:rsidRDefault="00402213" w:rsidP="00402213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402213">
        <w:rPr>
          <w:rFonts w:ascii="Arial" w:hAnsi="Arial" w:cs="Arial"/>
          <w:b/>
          <w:sz w:val="28"/>
          <w:szCs w:val="28"/>
        </w:rPr>
        <w:t>What do you see as your greatest strength? Give an example of how you have made a difference to someone or something.</w:t>
      </w:r>
    </w:p>
    <w:p w14:paraId="018F76E2" w14:textId="77777777" w:rsidR="00402213" w:rsidRPr="00402213" w:rsidRDefault="00402213" w:rsidP="00402213">
      <w:pPr>
        <w:pStyle w:val="ListParagraph"/>
        <w:rPr>
          <w:rFonts w:ascii="Arial" w:hAnsi="Arial" w:cs="Arial"/>
          <w:sz w:val="28"/>
          <w:szCs w:val="28"/>
        </w:rPr>
      </w:pPr>
    </w:p>
    <w:p w14:paraId="6C706A8E" w14:textId="77D06D67" w:rsidR="00402213" w:rsidRDefault="00402213" w:rsidP="00402213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402213">
        <w:rPr>
          <w:rFonts w:ascii="Arial" w:hAnsi="Arial" w:cs="Arial"/>
          <w:b/>
          <w:sz w:val="28"/>
          <w:szCs w:val="28"/>
        </w:rPr>
        <w:t>What are your plans for after high school? What careers are you interested in pursuing?</w:t>
      </w:r>
    </w:p>
    <w:p w14:paraId="1201F631" w14:textId="77777777" w:rsidR="00402213" w:rsidRPr="00402213" w:rsidRDefault="00402213" w:rsidP="00402213">
      <w:pPr>
        <w:pStyle w:val="ListParagraph"/>
        <w:rPr>
          <w:rFonts w:ascii="Arial" w:hAnsi="Arial" w:cs="Arial"/>
          <w:sz w:val="28"/>
          <w:szCs w:val="28"/>
        </w:rPr>
      </w:pPr>
    </w:p>
    <w:p w14:paraId="0E498F72" w14:textId="0D7F7F92" w:rsidR="00402213" w:rsidRPr="00402213" w:rsidRDefault="00402213" w:rsidP="00402213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402213">
        <w:rPr>
          <w:rFonts w:ascii="Arial" w:hAnsi="Arial" w:cs="Arial"/>
          <w:b/>
          <w:sz w:val="28"/>
          <w:szCs w:val="28"/>
        </w:rPr>
        <w:t>What are three goals you would like to achieve by the time you are 25 years old</w:t>
      </w:r>
    </w:p>
    <w:p w14:paraId="6F4DAA06" w14:textId="77777777" w:rsidR="00402213" w:rsidRPr="00402213" w:rsidRDefault="00402213" w:rsidP="00402213">
      <w:pPr>
        <w:pStyle w:val="ListParagraph"/>
        <w:rPr>
          <w:rFonts w:ascii="Arial" w:hAnsi="Arial" w:cs="Arial"/>
          <w:sz w:val="28"/>
          <w:szCs w:val="28"/>
        </w:rPr>
      </w:pPr>
    </w:p>
    <w:p w14:paraId="733117BB" w14:textId="48B2CC04" w:rsidR="00402213" w:rsidRPr="00402213" w:rsidRDefault="00402213" w:rsidP="00402213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402213">
        <w:rPr>
          <w:rFonts w:ascii="Arial" w:hAnsi="Arial" w:cs="Arial"/>
          <w:b/>
          <w:sz w:val="28"/>
          <w:szCs w:val="28"/>
        </w:rPr>
        <w:t>Please write a short paragraph about yourself. (max. 750 words)</w:t>
      </w:r>
    </w:p>
    <w:p w14:paraId="3D685F90" w14:textId="77777777" w:rsidR="00402213" w:rsidRDefault="00402213" w:rsidP="00402213">
      <w:pPr>
        <w:rPr>
          <w:rFonts w:ascii="Arial" w:hAnsi="Arial" w:cs="Arial"/>
          <w:b/>
          <w:sz w:val="28"/>
          <w:szCs w:val="28"/>
        </w:rPr>
      </w:pPr>
    </w:p>
    <w:p w14:paraId="6826F040" w14:textId="77777777" w:rsidR="00402213" w:rsidRDefault="00402213" w:rsidP="00402213">
      <w:pPr>
        <w:pStyle w:val="Heading2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br w:type="page"/>
      </w:r>
    </w:p>
    <w:p w14:paraId="38DBB864" w14:textId="77777777" w:rsidR="00402213" w:rsidRPr="003F59D6" w:rsidRDefault="00402213" w:rsidP="00402213">
      <w:pPr>
        <w:pStyle w:val="Heading1"/>
        <w:spacing w:after="240"/>
        <w:rPr>
          <w:rFonts w:ascii="Arial Black" w:hAnsi="Arial Black" w:cs="Arial"/>
          <w:b/>
          <w:color w:val="auto"/>
          <w:sz w:val="40"/>
          <w:szCs w:val="40"/>
        </w:rPr>
      </w:pPr>
      <w:r w:rsidRPr="003F59D6">
        <w:rPr>
          <w:rFonts w:ascii="Arial Black" w:hAnsi="Arial Black" w:cs="Arial"/>
          <w:b/>
          <w:color w:val="auto"/>
          <w:sz w:val="40"/>
          <w:szCs w:val="40"/>
        </w:rPr>
        <w:lastRenderedPageBreak/>
        <w:t>CNIB National SCORE Program 2020 Application</w:t>
      </w:r>
    </w:p>
    <w:p w14:paraId="603DB8CE" w14:textId="77777777" w:rsidR="00402213" w:rsidRPr="00C970D6" w:rsidRDefault="00402213" w:rsidP="00402213">
      <w:pPr>
        <w:pStyle w:val="Heading2"/>
        <w:rPr>
          <w:rFonts w:ascii="Arial" w:hAnsi="Arial" w:cs="Arial"/>
          <w:b/>
          <w:color w:val="auto"/>
          <w:sz w:val="32"/>
          <w:szCs w:val="32"/>
        </w:rPr>
      </w:pPr>
      <w:r w:rsidRPr="00C970D6">
        <w:rPr>
          <w:rFonts w:ascii="Arial" w:hAnsi="Arial" w:cs="Arial"/>
          <w:b/>
          <w:color w:val="auto"/>
          <w:sz w:val="32"/>
          <w:szCs w:val="32"/>
        </w:rPr>
        <w:t>Letter of Recommendation</w:t>
      </w:r>
    </w:p>
    <w:p w14:paraId="3AE7A6EE" w14:textId="77777777" w:rsidR="00402213" w:rsidRPr="006A3E02" w:rsidRDefault="00402213" w:rsidP="00402213">
      <w:pPr>
        <w:rPr>
          <w:rFonts w:ascii="Arial" w:hAnsi="Arial" w:cs="Arial"/>
          <w:szCs w:val="28"/>
        </w:rPr>
      </w:pPr>
      <w:r w:rsidRPr="006A3E02">
        <w:rPr>
          <w:rFonts w:ascii="Arial" w:hAnsi="Arial" w:cs="Arial"/>
          <w:szCs w:val="28"/>
        </w:rPr>
        <w:t xml:space="preserve">Please complete the following section on behalf of your endorser. Your endorser could be a CNIB staff member, a teacher, a youth group leader, etc. </w:t>
      </w:r>
      <w:r w:rsidRPr="006A3E02">
        <w:rPr>
          <w:rFonts w:ascii="Arial" w:hAnsi="Arial" w:cs="Arial"/>
          <w:b/>
          <w:szCs w:val="28"/>
        </w:rPr>
        <w:t>Remember to attach their Letter of Recommendation when submitting your application</w:t>
      </w:r>
    </w:p>
    <w:p w14:paraId="63FBC81C" w14:textId="77777777" w:rsidR="00402213" w:rsidRPr="006A3E02" w:rsidRDefault="00402213" w:rsidP="00402213">
      <w:pPr>
        <w:rPr>
          <w:rFonts w:ascii="Arial" w:hAnsi="Arial" w:cs="Arial"/>
          <w:szCs w:val="28"/>
        </w:rPr>
      </w:pPr>
      <w:r w:rsidRPr="006A3E02">
        <w:rPr>
          <w:rFonts w:ascii="Arial" w:hAnsi="Arial" w:cs="Arial"/>
          <w:szCs w:val="28"/>
        </w:rPr>
        <w:t>Endorser's Name:</w:t>
      </w:r>
    </w:p>
    <w:p w14:paraId="4D38B73B" w14:textId="77777777" w:rsidR="00402213" w:rsidRPr="006A3E02" w:rsidRDefault="00402213" w:rsidP="00402213">
      <w:pPr>
        <w:rPr>
          <w:rFonts w:ascii="Arial" w:hAnsi="Arial" w:cs="Arial"/>
          <w:szCs w:val="28"/>
        </w:rPr>
      </w:pPr>
      <w:r w:rsidRPr="006A3E02">
        <w:rPr>
          <w:rFonts w:ascii="Arial" w:hAnsi="Arial" w:cs="Arial"/>
          <w:szCs w:val="28"/>
        </w:rPr>
        <w:t>Endorser's Organization:</w:t>
      </w:r>
    </w:p>
    <w:p w14:paraId="13DA4334" w14:textId="77777777" w:rsidR="00402213" w:rsidRPr="006A3E02" w:rsidRDefault="00402213" w:rsidP="00402213">
      <w:pPr>
        <w:rPr>
          <w:rFonts w:ascii="Arial" w:hAnsi="Arial" w:cs="Arial"/>
          <w:szCs w:val="28"/>
        </w:rPr>
      </w:pPr>
      <w:r w:rsidRPr="006A3E02">
        <w:rPr>
          <w:rFonts w:ascii="Arial" w:hAnsi="Arial" w:cs="Arial"/>
          <w:szCs w:val="28"/>
        </w:rPr>
        <w:t>Endorser's Phone Number:</w:t>
      </w:r>
    </w:p>
    <w:p w14:paraId="3750E387" w14:textId="77777777" w:rsidR="00402213" w:rsidRPr="00C970D6" w:rsidRDefault="00402213" w:rsidP="00402213">
      <w:pPr>
        <w:spacing w:before="240"/>
        <w:rPr>
          <w:rFonts w:ascii="Arial" w:hAnsi="Arial" w:cs="Arial"/>
          <w:sz w:val="28"/>
          <w:szCs w:val="28"/>
        </w:rPr>
      </w:pPr>
      <w:r w:rsidRPr="006A3E02">
        <w:rPr>
          <w:rFonts w:ascii="Arial" w:hAnsi="Arial" w:cs="Arial"/>
          <w:szCs w:val="28"/>
        </w:rPr>
        <w:t>Endorser's Email Address</w:t>
      </w:r>
      <w:r w:rsidRPr="00C970D6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</w:p>
    <w:p w14:paraId="35359061" w14:textId="77777777" w:rsidR="00402213" w:rsidRPr="00047190" w:rsidRDefault="00402213" w:rsidP="00402213">
      <w:pPr>
        <w:pStyle w:val="Heading2"/>
        <w:rPr>
          <w:rFonts w:ascii="Arial" w:hAnsi="Arial" w:cs="Arial"/>
          <w:b/>
          <w:sz w:val="32"/>
          <w:szCs w:val="32"/>
        </w:rPr>
      </w:pPr>
      <w:r w:rsidRPr="00047190">
        <w:rPr>
          <w:rFonts w:ascii="Arial" w:hAnsi="Arial" w:cs="Arial"/>
          <w:b/>
          <w:color w:val="auto"/>
          <w:sz w:val="32"/>
          <w:szCs w:val="32"/>
        </w:rPr>
        <w:t>Acknowledgement</w:t>
      </w:r>
    </w:p>
    <w:p w14:paraId="62F0A703" w14:textId="77777777" w:rsidR="00402213" w:rsidRPr="006A3E02" w:rsidRDefault="00402213" w:rsidP="00402213">
      <w:pPr>
        <w:rPr>
          <w:rFonts w:ascii="Arial" w:hAnsi="Arial" w:cs="Arial"/>
          <w:szCs w:val="28"/>
        </w:rPr>
      </w:pPr>
      <w:r w:rsidRPr="006A3E02">
        <w:rPr>
          <w:rFonts w:ascii="Arial" w:hAnsi="Arial" w:cs="Arial"/>
          <w:szCs w:val="28"/>
        </w:rPr>
        <w:t>I understand and meet the following application and eligibility criteria for the CNIB National SCORE Program:</w:t>
      </w:r>
    </w:p>
    <w:p w14:paraId="45440CC2" w14:textId="77777777" w:rsidR="00402213" w:rsidRPr="006A3E02" w:rsidRDefault="00402213" w:rsidP="00402213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szCs w:val="28"/>
        </w:rPr>
      </w:pPr>
      <w:r w:rsidRPr="006A3E02">
        <w:rPr>
          <w:rFonts w:ascii="Arial" w:hAnsi="Arial" w:cs="Arial"/>
          <w:szCs w:val="28"/>
        </w:rPr>
        <w:t>I am a Canadian high school student between 15 and 20 years of age.</w:t>
      </w:r>
    </w:p>
    <w:p w14:paraId="5EAA532E" w14:textId="77777777" w:rsidR="00402213" w:rsidRPr="006A3E02" w:rsidRDefault="00402213" w:rsidP="00402213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szCs w:val="28"/>
        </w:rPr>
      </w:pPr>
      <w:r w:rsidRPr="006A3E02">
        <w:rPr>
          <w:rFonts w:ascii="Arial" w:hAnsi="Arial" w:cs="Arial"/>
          <w:szCs w:val="28"/>
        </w:rPr>
        <w:t>I am career-oriented and motivated to pursue post-secondary education.</w:t>
      </w:r>
    </w:p>
    <w:p w14:paraId="4745EA58" w14:textId="77777777" w:rsidR="00402213" w:rsidRPr="006A3E02" w:rsidRDefault="00402213" w:rsidP="00402213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szCs w:val="28"/>
        </w:rPr>
      </w:pPr>
      <w:r w:rsidRPr="006A3E02">
        <w:rPr>
          <w:rFonts w:ascii="Arial" w:hAnsi="Arial" w:cs="Arial"/>
          <w:szCs w:val="28"/>
        </w:rPr>
        <w:t>I have strong independent mobility and living skills.</w:t>
      </w:r>
    </w:p>
    <w:p w14:paraId="603C1B9E" w14:textId="77777777" w:rsidR="00402213" w:rsidRPr="006A3E02" w:rsidRDefault="00402213" w:rsidP="00402213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szCs w:val="28"/>
        </w:rPr>
      </w:pPr>
      <w:r w:rsidRPr="006A3E02">
        <w:rPr>
          <w:rFonts w:ascii="Arial" w:hAnsi="Arial" w:cs="Arial"/>
          <w:szCs w:val="28"/>
        </w:rPr>
        <w:t>I have strong communication skills.</w:t>
      </w:r>
    </w:p>
    <w:p w14:paraId="7CFC5A94" w14:textId="77777777" w:rsidR="00402213" w:rsidRPr="006A3E02" w:rsidRDefault="00402213" w:rsidP="00402213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szCs w:val="28"/>
        </w:rPr>
      </w:pPr>
      <w:r w:rsidRPr="006A3E02">
        <w:rPr>
          <w:rFonts w:ascii="Arial" w:hAnsi="Arial" w:cs="Arial"/>
          <w:szCs w:val="28"/>
        </w:rPr>
        <w:t>I have demonstrated interest in putting personal strengths to use for the better of peers, family, community, and society.</w:t>
      </w:r>
    </w:p>
    <w:p w14:paraId="782BEC54" w14:textId="77777777" w:rsidR="00402213" w:rsidRPr="006A3E02" w:rsidRDefault="00402213" w:rsidP="00402213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szCs w:val="28"/>
        </w:rPr>
      </w:pPr>
      <w:r w:rsidRPr="006A3E02">
        <w:rPr>
          <w:rFonts w:ascii="Arial" w:hAnsi="Arial" w:cs="Arial"/>
          <w:szCs w:val="28"/>
        </w:rPr>
        <w:t>I will be committed to participating in program activities.</w:t>
      </w:r>
    </w:p>
    <w:p w14:paraId="4816496D" w14:textId="77777777" w:rsidR="00402213" w:rsidRPr="006A3E02" w:rsidRDefault="00402213" w:rsidP="00402213">
      <w:pPr>
        <w:rPr>
          <w:rFonts w:ascii="Arial" w:hAnsi="Arial" w:cs="Arial"/>
          <w:szCs w:val="28"/>
        </w:rPr>
      </w:pPr>
      <w:r w:rsidRPr="006A3E02">
        <w:rPr>
          <w:rFonts w:ascii="Arial" w:hAnsi="Arial" w:cs="Arial"/>
          <w:szCs w:val="28"/>
        </w:rPr>
        <w:t xml:space="preserve">I understand that for my application to be considered, I must submit my completed application form, resume, and Letter of Recommendation to the </w:t>
      </w:r>
      <w:r>
        <w:rPr>
          <w:rFonts w:ascii="Arial" w:hAnsi="Arial" w:cs="Arial"/>
          <w:szCs w:val="28"/>
        </w:rPr>
        <w:t xml:space="preserve">CNIB </w:t>
      </w:r>
      <w:r w:rsidRPr="006A3E02">
        <w:rPr>
          <w:rFonts w:ascii="Arial" w:hAnsi="Arial" w:cs="Arial"/>
          <w:szCs w:val="28"/>
        </w:rPr>
        <w:t xml:space="preserve">National SCORE Program Coordinator by </w:t>
      </w:r>
      <w:r w:rsidRPr="006A3E02">
        <w:rPr>
          <w:rFonts w:ascii="Arial" w:hAnsi="Arial" w:cs="Arial"/>
          <w:b/>
          <w:szCs w:val="28"/>
        </w:rPr>
        <w:t>Friday March 27</w:t>
      </w:r>
      <w:r w:rsidRPr="006A3E02">
        <w:rPr>
          <w:rFonts w:ascii="Arial" w:hAnsi="Arial" w:cs="Arial"/>
          <w:b/>
          <w:szCs w:val="28"/>
          <w:vertAlign w:val="superscript"/>
        </w:rPr>
        <w:t>th</w:t>
      </w:r>
      <w:r w:rsidRPr="006A3E02">
        <w:rPr>
          <w:rFonts w:ascii="Arial" w:hAnsi="Arial" w:cs="Arial"/>
          <w:b/>
          <w:szCs w:val="28"/>
        </w:rPr>
        <w:t>, 2020.</w:t>
      </w:r>
      <w:r w:rsidRPr="006A3E02">
        <w:rPr>
          <w:rFonts w:ascii="Arial" w:hAnsi="Arial" w:cs="Arial"/>
          <w:szCs w:val="28"/>
        </w:rPr>
        <w:t xml:space="preserve"> </w:t>
      </w:r>
    </w:p>
    <w:p w14:paraId="1A0BBEA1" w14:textId="77777777" w:rsidR="00402213" w:rsidRPr="006A3E02" w:rsidRDefault="00402213" w:rsidP="00402213">
      <w:pPr>
        <w:rPr>
          <w:rFonts w:ascii="Arial" w:hAnsi="Arial" w:cs="Arial"/>
          <w:szCs w:val="28"/>
        </w:rPr>
      </w:pPr>
      <w:r w:rsidRPr="006A3E02">
        <w:rPr>
          <w:rFonts w:ascii="Arial" w:hAnsi="Arial" w:cs="Arial"/>
          <w:szCs w:val="28"/>
        </w:rPr>
        <w:t xml:space="preserve">I understand that by typing or signing my name below, I am submitting the CNIB National SCORE Program Application and acknowledge that the information I have provided is true and correct. As well as, I will provide a 750-word essay introducing myself and discussing how I would benefit from attending the 2020 </w:t>
      </w:r>
      <w:r>
        <w:rPr>
          <w:rFonts w:ascii="Arial" w:hAnsi="Arial" w:cs="Arial"/>
          <w:szCs w:val="28"/>
        </w:rPr>
        <w:t xml:space="preserve">CNIB </w:t>
      </w:r>
      <w:r w:rsidRPr="006A3E02">
        <w:rPr>
          <w:rFonts w:ascii="Arial" w:hAnsi="Arial" w:cs="Arial"/>
          <w:szCs w:val="28"/>
        </w:rPr>
        <w:t>National SCORE Program.</w:t>
      </w:r>
    </w:p>
    <w:p w14:paraId="4F9CECC5" w14:textId="77777777" w:rsidR="00402213" w:rsidRPr="006A3E02" w:rsidRDefault="00402213" w:rsidP="00402213">
      <w:pPr>
        <w:rPr>
          <w:rFonts w:ascii="Arial" w:hAnsi="Arial" w:cs="Arial"/>
          <w:b/>
          <w:szCs w:val="28"/>
        </w:rPr>
      </w:pPr>
      <w:r w:rsidRPr="006A3E02">
        <w:rPr>
          <w:rFonts w:ascii="Arial" w:hAnsi="Arial" w:cs="Arial"/>
          <w:b/>
          <w:szCs w:val="28"/>
        </w:rPr>
        <w:t>Signature:</w:t>
      </w:r>
    </w:p>
    <w:p w14:paraId="523429F1" w14:textId="77777777" w:rsidR="00402213" w:rsidRPr="000161EF" w:rsidRDefault="00402213" w:rsidP="00402213">
      <w:pPr>
        <w:rPr>
          <w:rFonts w:ascii="Arial" w:hAnsi="Arial" w:cs="Arial"/>
          <w:b/>
          <w:szCs w:val="28"/>
        </w:rPr>
      </w:pPr>
      <w:r w:rsidRPr="006A3E02">
        <w:rPr>
          <w:rFonts w:ascii="Arial" w:hAnsi="Arial" w:cs="Arial"/>
          <w:b/>
          <w:szCs w:val="28"/>
        </w:rPr>
        <w:t>Date:</w:t>
      </w:r>
    </w:p>
    <w:p w14:paraId="473FBBA0" w14:textId="77777777" w:rsidR="00150E6A" w:rsidRDefault="00150E6A" w:rsidP="00E62DC9">
      <w:pPr>
        <w:rPr>
          <w:rFonts w:ascii="Arial" w:hAnsi="Arial" w:cs="Arial"/>
        </w:rPr>
      </w:pPr>
      <w:bookmarkStart w:id="0" w:name="_GoBack"/>
      <w:bookmarkEnd w:id="0"/>
    </w:p>
    <w:sectPr w:rsidR="00150E6A" w:rsidSect="00402213">
      <w:headerReference w:type="default" r:id="rId10"/>
      <w:headerReference w:type="first" r:id="rId11"/>
      <w:pgSz w:w="12240" w:h="15840"/>
      <w:pgMar w:top="720" w:right="720" w:bottom="720" w:left="72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B9E10" w14:textId="77777777" w:rsidR="00586DE9" w:rsidRDefault="00586DE9" w:rsidP="005D260D">
      <w:pPr>
        <w:spacing w:after="0" w:line="240" w:lineRule="auto"/>
      </w:pPr>
      <w:r>
        <w:separator/>
      </w:r>
    </w:p>
  </w:endnote>
  <w:endnote w:type="continuationSeparator" w:id="0">
    <w:p w14:paraId="37727676" w14:textId="77777777" w:rsidR="00586DE9" w:rsidRDefault="00586DE9" w:rsidP="005D2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DB553" w14:textId="77777777" w:rsidR="00586DE9" w:rsidRDefault="00586DE9" w:rsidP="005D260D">
      <w:pPr>
        <w:spacing w:after="0" w:line="240" w:lineRule="auto"/>
      </w:pPr>
      <w:r>
        <w:separator/>
      </w:r>
    </w:p>
  </w:footnote>
  <w:footnote w:type="continuationSeparator" w:id="0">
    <w:p w14:paraId="37CCB3B5" w14:textId="77777777" w:rsidR="00586DE9" w:rsidRDefault="00586DE9" w:rsidP="005D2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CAD78" w14:textId="1BF01A3C" w:rsidR="005D260D" w:rsidRPr="0086350B" w:rsidRDefault="00402213" w:rsidP="00E62DC9">
    <w:pPr>
      <w:pStyle w:val="Header"/>
      <w:ind w:left="-1170"/>
      <w:jc w:val="cent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652B31A8" wp14:editId="4C340C61">
          <wp:simplePos x="0" y="0"/>
          <wp:positionH relativeFrom="column">
            <wp:posOffset>-289560</wp:posOffset>
          </wp:positionH>
          <wp:positionV relativeFrom="paragraph">
            <wp:posOffset>144145</wp:posOffset>
          </wp:positionV>
          <wp:extent cx="7433945" cy="1291590"/>
          <wp:effectExtent l="0" t="0" r="0" b="3810"/>
          <wp:wrapSquare wrapText="bothSides"/>
          <wp:docPr id="4" name="Picture 4" descr="CNIB Foundation logo&#10;Fondation INC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NIB Foundation_Blank Letterhead_BIL_ENG Fir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3945" cy="1291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F1CF3" w14:textId="0E2DD842" w:rsidR="00AB28EE" w:rsidRDefault="00402213" w:rsidP="00402213">
    <w:pPr>
      <w:pStyle w:val="Header"/>
      <w:ind w:left="-1170"/>
      <w:jc w:val="right"/>
    </w:pPr>
    <w:r>
      <w:rPr>
        <w:noProof/>
      </w:rPr>
      <w:drawing>
        <wp:anchor distT="0" distB="0" distL="114300" distR="114300" simplePos="0" relativeHeight="251660800" behindDoc="0" locked="0" layoutInCell="1" allowOverlap="1" wp14:anchorId="0FCE2170" wp14:editId="392C1F65">
          <wp:simplePos x="0" y="0"/>
          <wp:positionH relativeFrom="column">
            <wp:posOffset>-286385</wp:posOffset>
          </wp:positionH>
          <wp:positionV relativeFrom="paragraph">
            <wp:posOffset>98425</wp:posOffset>
          </wp:positionV>
          <wp:extent cx="7433945" cy="1291590"/>
          <wp:effectExtent l="0" t="0" r="0" b="3810"/>
          <wp:wrapSquare wrapText="bothSides"/>
          <wp:docPr id="2" name="Picture 2" descr="CNIB Foundation logo&#10;Fondation INC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NIB Foundation_Blank Letterhead_BIL_ENG Fir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3945" cy="1291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52B40"/>
    <w:multiLevelType w:val="hybridMultilevel"/>
    <w:tmpl w:val="EB7694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06121D"/>
    <w:multiLevelType w:val="hybridMultilevel"/>
    <w:tmpl w:val="0B96BF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D1595"/>
    <w:multiLevelType w:val="hybridMultilevel"/>
    <w:tmpl w:val="495806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92AAA"/>
    <w:multiLevelType w:val="hybridMultilevel"/>
    <w:tmpl w:val="072C9BB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CztLQwMzQwtDQ1tzRU0lEKTi0uzszPAykwrAUA55sX+CwAAAA="/>
  </w:docVars>
  <w:rsids>
    <w:rsidRoot w:val="005D260D"/>
    <w:rsid w:val="00010A00"/>
    <w:rsid w:val="000279A5"/>
    <w:rsid w:val="000528B8"/>
    <w:rsid w:val="00053010"/>
    <w:rsid w:val="0007756F"/>
    <w:rsid w:val="000D6AF4"/>
    <w:rsid w:val="0011046F"/>
    <w:rsid w:val="00150E6A"/>
    <w:rsid w:val="001B1F99"/>
    <w:rsid w:val="00292A67"/>
    <w:rsid w:val="002E4A60"/>
    <w:rsid w:val="003477DE"/>
    <w:rsid w:val="003672B8"/>
    <w:rsid w:val="00382ED6"/>
    <w:rsid w:val="00402213"/>
    <w:rsid w:val="00426234"/>
    <w:rsid w:val="004B5C91"/>
    <w:rsid w:val="00566B61"/>
    <w:rsid w:val="00586DE9"/>
    <w:rsid w:val="005D260D"/>
    <w:rsid w:val="005E662B"/>
    <w:rsid w:val="006049C1"/>
    <w:rsid w:val="007F5E70"/>
    <w:rsid w:val="0080561B"/>
    <w:rsid w:val="0086350B"/>
    <w:rsid w:val="00877683"/>
    <w:rsid w:val="0092139B"/>
    <w:rsid w:val="00957526"/>
    <w:rsid w:val="009A6634"/>
    <w:rsid w:val="009B0F2D"/>
    <w:rsid w:val="00A45EB8"/>
    <w:rsid w:val="00AB28EE"/>
    <w:rsid w:val="00B21E05"/>
    <w:rsid w:val="00B27254"/>
    <w:rsid w:val="00C16A8A"/>
    <w:rsid w:val="00C26715"/>
    <w:rsid w:val="00C63B57"/>
    <w:rsid w:val="00D056E2"/>
    <w:rsid w:val="00D678C8"/>
    <w:rsid w:val="00D913D7"/>
    <w:rsid w:val="00DB1C1C"/>
    <w:rsid w:val="00DC492A"/>
    <w:rsid w:val="00DD2518"/>
    <w:rsid w:val="00DF1738"/>
    <w:rsid w:val="00E62DC9"/>
    <w:rsid w:val="00EE25FF"/>
    <w:rsid w:val="00EF57C1"/>
    <w:rsid w:val="00EF73C4"/>
    <w:rsid w:val="00F2554F"/>
    <w:rsid w:val="00F543EA"/>
    <w:rsid w:val="00F719E2"/>
    <w:rsid w:val="00FE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0B5FF53"/>
  <w15:chartTrackingRefBased/>
  <w15:docId w15:val="{FDD87C77-458C-4D00-B7E2-ECD7C4EB0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35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22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60D"/>
    <w:rPr>
      <w:rFonts w:ascii="Verdana" w:hAnsi="Verdana"/>
      <w:sz w:val="24"/>
    </w:rPr>
  </w:style>
  <w:style w:type="paragraph" w:styleId="Footer">
    <w:name w:val="footer"/>
    <w:basedOn w:val="Normal"/>
    <w:link w:val="FooterChar"/>
    <w:uiPriority w:val="99"/>
    <w:unhideWhenUsed/>
    <w:rsid w:val="005D2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60D"/>
    <w:rPr>
      <w:rFonts w:ascii="Verdana" w:hAnsi="Verdana"/>
      <w:sz w:val="24"/>
    </w:rPr>
  </w:style>
  <w:style w:type="paragraph" w:customStyle="1" w:styleId="BasicParagraph">
    <w:name w:val="[Basic Paragraph]"/>
    <w:basedOn w:val="Normal"/>
    <w:uiPriority w:val="99"/>
    <w:rsid w:val="005D260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D913D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635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0221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C74559FB5EB41ADA8FB2C8A8FFB67" ma:contentTypeVersion="11" ma:contentTypeDescription="Create a new document." ma:contentTypeScope="" ma:versionID="f96794b9f5fcaa781c407014ace7d0ff">
  <xsd:schema xmlns:xsd="http://www.w3.org/2001/XMLSchema" xmlns:xs="http://www.w3.org/2001/XMLSchema" xmlns:p="http://schemas.microsoft.com/office/2006/metadata/properties" xmlns:ns3="e0bfaaf9-d475-44a8-a42e-343997ad86cf" xmlns:ns4="d1c8002c-0a0d-46aa-a9f3-704c1b0bad5a" targetNamespace="http://schemas.microsoft.com/office/2006/metadata/properties" ma:root="true" ma:fieldsID="a06832cee1b9faf6d7444ba3babd2c6f" ns3:_="" ns4:_="">
    <xsd:import namespace="e0bfaaf9-d475-44a8-a42e-343997ad86cf"/>
    <xsd:import namespace="d1c8002c-0a0d-46aa-a9f3-704c1b0bad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faaf9-d475-44a8-a42e-343997ad86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002c-0a0d-46aa-a9f3-704c1b0bad5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D06C4A-370E-4226-B908-F7CFE62963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bfaaf9-d475-44a8-a42e-343997ad86cf"/>
    <ds:schemaRef ds:uri="d1c8002c-0a0d-46aa-a9f3-704c1b0ba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758B50-4E1E-4812-AC2E-84F66DD5E1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19E73B-9783-4911-8066-05DB8DD4A0B3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d1c8002c-0a0d-46aa-a9f3-704c1b0bad5a"/>
    <ds:schemaRef ds:uri="e0bfaaf9-d475-44a8-a42e-343997ad86cf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Spark</dc:creator>
  <cp:keywords/>
  <dc:description/>
  <cp:lastModifiedBy>Karin McArthur</cp:lastModifiedBy>
  <cp:revision>2</cp:revision>
  <dcterms:created xsi:type="dcterms:W3CDTF">2020-01-08T20:32:00Z</dcterms:created>
  <dcterms:modified xsi:type="dcterms:W3CDTF">2020-01-08T20:32:00Z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0x0101009D6C74559FB5EB41ADA8FB2C8A8FFB67</vt:lpwstr>
  </property>
  <property fmtid="{D5CDD505-2E9C-101B-9397-08002B2CF9AE}" pid="3" name="Order">
    <vt:r8>78500</vt:r8>
  </property>
</Properties>
</file>