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85F0" w14:textId="77777777" w:rsidR="00A866AF" w:rsidRPr="00047190" w:rsidRDefault="00A866AF" w:rsidP="00A866AF">
      <w:pPr>
        <w:pStyle w:val="Heading1"/>
        <w:rPr>
          <w:rFonts w:ascii="Arial" w:hAnsi="Arial" w:cs="Arial"/>
          <w:b/>
          <w:color w:val="auto"/>
          <w:sz w:val="48"/>
          <w:szCs w:val="48"/>
        </w:rPr>
      </w:pPr>
      <w:r w:rsidRPr="00047190">
        <w:rPr>
          <w:rFonts w:ascii="Arial" w:hAnsi="Arial" w:cs="Arial"/>
          <w:b/>
          <w:color w:val="auto"/>
          <w:sz w:val="48"/>
          <w:szCs w:val="48"/>
        </w:rPr>
        <w:t>CNIB National SCORE Program 2019 Application</w:t>
      </w:r>
    </w:p>
    <w:p w14:paraId="6A6322AD" w14:textId="77777777" w:rsidR="00C970D6" w:rsidRDefault="00C970D6" w:rsidP="00A866AF">
      <w:pPr>
        <w:pStyle w:val="Heading2"/>
        <w:rPr>
          <w:rFonts w:ascii="Arial" w:hAnsi="Arial" w:cs="Arial"/>
          <w:b/>
          <w:color w:val="auto"/>
          <w:sz w:val="36"/>
          <w:szCs w:val="36"/>
        </w:rPr>
      </w:pPr>
    </w:p>
    <w:p w14:paraId="08FD236D" w14:textId="4A925211" w:rsidR="00A866AF" w:rsidRPr="00C970D6" w:rsidRDefault="00A866AF" w:rsidP="00A866AF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t>Personal Information</w:t>
      </w:r>
    </w:p>
    <w:p w14:paraId="2C8D257B" w14:textId="78363224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Full Name:</w:t>
      </w:r>
      <w:r w:rsidR="00C970D6">
        <w:rPr>
          <w:rFonts w:ascii="Arial" w:hAnsi="Arial" w:cs="Arial"/>
          <w:sz w:val="28"/>
          <w:szCs w:val="28"/>
        </w:rPr>
        <w:t xml:space="preserve"> </w:t>
      </w:r>
    </w:p>
    <w:p w14:paraId="3DE3A9A4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Street Address:</w:t>
      </w:r>
    </w:p>
    <w:p w14:paraId="61EFCDC5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City:</w:t>
      </w:r>
    </w:p>
    <w:p w14:paraId="47B5EC90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Province:</w:t>
      </w:r>
    </w:p>
    <w:p w14:paraId="29411CAB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Postal Code:</w:t>
      </w:r>
    </w:p>
    <w:p w14:paraId="41F5831E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Country: Canada</w:t>
      </w:r>
    </w:p>
    <w:p w14:paraId="02B3FC2E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Phone Number:</w:t>
      </w:r>
    </w:p>
    <w:p w14:paraId="4DDE21DD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Email Address:</w:t>
      </w:r>
    </w:p>
    <w:p w14:paraId="5DC5FB1F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Date of Birth:</w:t>
      </w:r>
    </w:p>
    <w:p w14:paraId="0F3FAAF5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Sex:</w:t>
      </w:r>
    </w:p>
    <w:p w14:paraId="188E328D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CNIB Client Number:</w:t>
      </w:r>
    </w:p>
    <w:p w14:paraId="223611E2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Current School:</w:t>
      </w:r>
    </w:p>
    <w:p w14:paraId="0F58C998" w14:textId="77777777" w:rsidR="00A866AF" w:rsidRPr="00104856" w:rsidRDefault="00A866AF" w:rsidP="00A866AF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Current Grade:</w:t>
      </w:r>
    </w:p>
    <w:p w14:paraId="5C3A926D" w14:textId="522E937A" w:rsidR="00A866AF" w:rsidRDefault="00A866AF" w:rsidP="00A866AF">
      <w:pPr>
        <w:rPr>
          <w:rFonts w:ascii="Arial" w:hAnsi="Arial" w:cs="Arial"/>
          <w:b/>
          <w:sz w:val="28"/>
          <w:szCs w:val="28"/>
        </w:rPr>
      </w:pPr>
    </w:p>
    <w:p w14:paraId="5FDC87A9" w14:textId="2A4D3E28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70563D40" w14:textId="3778AD59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257F3445" w14:textId="77777777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4E104101" w14:textId="466B7A33" w:rsidR="00A866AF" w:rsidRPr="00C970D6" w:rsidRDefault="00A866AF" w:rsidP="00A866AF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lastRenderedPageBreak/>
        <w:t>Application Questions</w:t>
      </w:r>
    </w:p>
    <w:p w14:paraId="609AA24C" w14:textId="4E5B7366" w:rsidR="00A866AF" w:rsidRDefault="00A866AF" w:rsidP="00A86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like to learn </w:t>
      </w:r>
      <w:r w:rsidR="00C970D6">
        <w:rPr>
          <w:rFonts w:ascii="Arial" w:hAnsi="Arial" w:cs="Arial"/>
          <w:sz w:val="28"/>
          <w:szCs w:val="28"/>
        </w:rPr>
        <w:t xml:space="preserve">more </w:t>
      </w:r>
      <w:r>
        <w:rPr>
          <w:rFonts w:ascii="Arial" w:hAnsi="Arial" w:cs="Arial"/>
          <w:sz w:val="28"/>
          <w:szCs w:val="28"/>
        </w:rPr>
        <w:t>about you. There are no right or wrong answers</w:t>
      </w:r>
      <w:r w:rsidR="00C970D6">
        <w:rPr>
          <w:rFonts w:ascii="Arial" w:hAnsi="Arial" w:cs="Arial"/>
          <w:sz w:val="28"/>
          <w:szCs w:val="28"/>
        </w:rPr>
        <w:t xml:space="preserve">! </w:t>
      </w:r>
    </w:p>
    <w:p w14:paraId="27511CC5" w14:textId="53C9ED86" w:rsidR="00A866AF" w:rsidRDefault="00A866AF" w:rsidP="005A0F91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b/>
          <w:sz w:val="28"/>
          <w:szCs w:val="28"/>
        </w:rPr>
      </w:pPr>
      <w:r w:rsidRPr="00C970D6">
        <w:rPr>
          <w:rFonts w:ascii="Arial" w:hAnsi="Arial" w:cs="Arial"/>
          <w:b/>
          <w:sz w:val="28"/>
          <w:szCs w:val="28"/>
        </w:rPr>
        <w:t>What are your hobbies? What extracurricular activities do you participate in?</w:t>
      </w:r>
      <w:r w:rsidR="00C970D6">
        <w:rPr>
          <w:rFonts w:ascii="Arial" w:hAnsi="Arial" w:cs="Arial"/>
          <w:sz w:val="28"/>
          <w:szCs w:val="28"/>
        </w:rPr>
        <w:t xml:space="preserve"> </w:t>
      </w:r>
    </w:p>
    <w:p w14:paraId="04A9FFA8" w14:textId="77777777" w:rsidR="005A0F91" w:rsidRPr="005A0F91" w:rsidRDefault="005A0F91" w:rsidP="005A0F91">
      <w:pPr>
        <w:ind w:left="-180"/>
        <w:rPr>
          <w:rFonts w:ascii="Arial" w:hAnsi="Arial" w:cs="Arial"/>
          <w:b/>
          <w:sz w:val="28"/>
          <w:szCs w:val="28"/>
        </w:rPr>
      </w:pPr>
    </w:p>
    <w:p w14:paraId="6DC97F44" w14:textId="30D7D03B" w:rsidR="00A866AF" w:rsidRDefault="00A866AF" w:rsidP="005A0F91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b/>
          <w:sz w:val="28"/>
          <w:szCs w:val="28"/>
        </w:rPr>
      </w:pPr>
      <w:r w:rsidRPr="00C970D6">
        <w:rPr>
          <w:rFonts w:ascii="Arial" w:hAnsi="Arial" w:cs="Arial"/>
          <w:b/>
          <w:sz w:val="28"/>
          <w:szCs w:val="28"/>
        </w:rPr>
        <w:t>If we asked someone to describe you using four words, what words do you think they would use?</w:t>
      </w:r>
    </w:p>
    <w:p w14:paraId="625C32A9" w14:textId="77777777" w:rsidR="005A0F91" w:rsidRPr="005A0F91" w:rsidRDefault="005A0F91" w:rsidP="005A0F91">
      <w:pPr>
        <w:ind w:left="-180"/>
        <w:rPr>
          <w:rFonts w:ascii="Arial" w:hAnsi="Arial" w:cs="Arial"/>
          <w:b/>
          <w:sz w:val="28"/>
          <w:szCs w:val="28"/>
        </w:rPr>
      </w:pPr>
    </w:p>
    <w:p w14:paraId="66243B67" w14:textId="2C6DE9F7" w:rsidR="00A866AF" w:rsidRDefault="00A866AF" w:rsidP="005A0F91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b/>
          <w:sz w:val="28"/>
          <w:szCs w:val="28"/>
        </w:rPr>
      </w:pPr>
      <w:r w:rsidRPr="00C970D6">
        <w:rPr>
          <w:rFonts w:ascii="Arial" w:hAnsi="Arial" w:cs="Arial"/>
          <w:b/>
          <w:sz w:val="28"/>
          <w:szCs w:val="28"/>
        </w:rPr>
        <w:t>What are three goals you would like to achieve by the time you are 25 years old?</w:t>
      </w:r>
    </w:p>
    <w:p w14:paraId="0FB56A25" w14:textId="77777777" w:rsidR="005A0F91" w:rsidRPr="005A0F91" w:rsidRDefault="005A0F91" w:rsidP="005A0F91">
      <w:pPr>
        <w:ind w:left="-180"/>
        <w:rPr>
          <w:rFonts w:ascii="Arial" w:hAnsi="Arial" w:cs="Arial"/>
          <w:b/>
          <w:sz w:val="28"/>
          <w:szCs w:val="28"/>
        </w:rPr>
      </w:pPr>
    </w:p>
    <w:p w14:paraId="1707C73F" w14:textId="2010B627" w:rsidR="00A866AF" w:rsidRDefault="00A866AF" w:rsidP="005A0F91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b/>
          <w:sz w:val="28"/>
          <w:szCs w:val="28"/>
        </w:rPr>
      </w:pPr>
      <w:r w:rsidRPr="00C970D6">
        <w:rPr>
          <w:rFonts w:ascii="Arial" w:hAnsi="Arial" w:cs="Arial"/>
          <w:b/>
          <w:sz w:val="28"/>
          <w:szCs w:val="28"/>
        </w:rPr>
        <w:t>What do you see as your greatest strength? Give an example of how you have made a difference to someone or something.</w:t>
      </w:r>
    </w:p>
    <w:p w14:paraId="3C28BC74" w14:textId="77777777" w:rsidR="005A0F91" w:rsidRPr="005A0F91" w:rsidRDefault="005A0F91" w:rsidP="005A0F91">
      <w:pPr>
        <w:ind w:left="-180"/>
        <w:rPr>
          <w:rFonts w:ascii="Arial" w:hAnsi="Arial" w:cs="Arial"/>
          <w:b/>
          <w:sz w:val="28"/>
          <w:szCs w:val="28"/>
        </w:rPr>
      </w:pPr>
    </w:p>
    <w:p w14:paraId="207373C9" w14:textId="178697CA" w:rsidR="00A866AF" w:rsidRDefault="00A866AF" w:rsidP="005A0F91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b/>
          <w:sz w:val="28"/>
          <w:szCs w:val="28"/>
        </w:rPr>
      </w:pPr>
      <w:r w:rsidRPr="00C970D6">
        <w:rPr>
          <w:rFonts w:ascii="Arial" w:hAnsi="Arial" w:cs="Arial"/>
          <w:b/>
          <w:sz w:val="28"/>
          <w:szCs w:val="28"/>
        </w:rPr>
        <w:t>What are your plans for after high school? What careers are you interested in pursuing?</w:t>
      </w:r>
    </w:p>
    <w:p w14:paraId="2179E04D" w14:textId="77777777" w:rsidR="005A0F91" w:rsidRPr="005A0F91" w:rsidRDefault="005A0F91" w:rsidP="005A0F91">
      <w:pPr>
        <w:ind w:left="-180"/>
        <w:rPr>
          <w:rFonts w:ascii="Arial" w:hAnsi="Arial" w:cs="Arial"/>
          <w:b/>
          <w:sz w:val="28"/>
          <w:szCs w:val="28"/>
        </w:rPr>
      </w:pPr>
    </w:p>
    <w:p w14:paraId="082DACD5" w14:textId="2FC6D5D5" w:rsidR="00A866AF" w:rsidRPr="00C970D6" w:rsidRDefault="00A866AF" w:rsidP="005A0F91">
      <w:pPr>
        <w:pStyle w:val="ListParagraph"/>
        <w:numPr>
          <w:ilvl w:val="0"/>
          <w:numId w:val="6"/>
        </w:numPr>
        <w:ind w:left="180"/>
        <w:rPr>
          <w:rFonts w:ascii="Arial" w:hAnsi="Arial" w:cs="Arial"/>
          <w:b/>
          <w:sz w:val="28"/>
          <w:szCs w:val="28"/>
        </w:rPr>
      </w:pPr>
      <w:r w:rsidRPr="00C970D6">
        <w:rPr>
          <w:rFonts w:ascii="Arial" w:hAnsi="Arial" w:cs="Arial"/>
          <w:b/>
          <w:sz w:val="28"/>
          <w:szCs w:val="28"/>
        </w:rPr>
        <w:t>Please write a short paragraph about yourself.</w:t>
      </w:r>
    </w:p>
    <w:p w14:paraId="2BC9C595" w14:textId="059A06E8" w:rsidR="00A866AF" w:rsidRDefault="00A866AF" w:rsidP="00A866AF">
      <w:pPr>
        <w:rPr>
          <w:rFonts w:ascii="Arial" w:hAnsi="Arial" w:cs="Arial"/>
          <w:b/>
          <w:sz w:val="28"/>
          <w:szCs w:val="28"/>
        </w:rPr>
      </w:pPr>
    </w:p>
    <w:p w14:paraId="0107B6B2" w14:textId="1FF877EC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1A1D677D" w14:textId="7517E1B7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303B0DA0" w14:textId="648670CA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14A1E208" w14:textId="21690EEC" w:rsidR="00C970D6" w:rsidRDefault="00C970D6" w:rsidP="00A866AF">
      <w:pPr>
        <w:rPr>
          <w:rFonts w:ascii="Arial" w:hAnsi="Arial" w:cs="Arial"/>
          <w:b/>
          <w:sz w:val="28"/>
          <w:szCs w:val="28"/>
        </w:rPr>
      </w:pPr>
    </w:p>
    <w:p w14:paraId="29858021" w14:textId="77777777" w:rsidR="00C970D6" w:rsidRDefault="00C970D6" w:rsidP="00A866A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6ADC170" w14:textId="77777777" w:rsidR="00A866AF" w:rsidRPr="00C970D6" w:rsidRDefault="00A866AF" w:rsidP="00A866AF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lastRenderedPageBreak/>
        <w:t>Letter of Recommendation</w:t>
      </w:r>
    </w:p>
    <w:p w14:paraId="54583C0F" w14:textId="34493B3F" w:rsidR="00A866AF" w:rsidRPr="00C970D6" w:rsidRDefault="00A866AF" w:rsidP="00A86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the following section on behalf of your endorser. Your endorser could be a CNIB staff member, a teacher, a youth group leader, etc. </w:t>
      </w:r>
      <w:r w:rsidRPr="00104856">
        <w:rPr>
          <w:rFonts w:ascii="Arial" w:hAnsi="Arial" w:cs="Arial"/>
          <w:b/>
          <w:sz w:val="28"/>
          <w:szCs w:val="28"/>
        </w:rPr>
        <w:t>Remember to attach their Letter of Recommendation when submitting your application</w:t>
      </w:r>
    </w:p>
    <w:p w14:paraId="5804ED02" w14:textId="77777777" w:rsidR="00A866AF" w:rsidRPr="00C970D6" w:rsidRDefault="00A866AF" w:rsidP="00A866AF">
      <w:pPr>
        <w:rPr>
          <w:rFonts w:ascii="Arial" w:hAnsi="Arial" w:cs="Arial"/>
          <w:sz w:val="28"/>
          <w:szCs w:val="28"/>
        </w:rPr>
      </w:pPr>
      <w:r w:rsidRPr="00C970D6">
        <w:rPr>
          <w:rFonts w:ascii="Arial" w:hAnsi="Arial" w:cs="Arial"/>
          <w:sz w:val="28"/>
          <w:szCs w:val="28"/>
        </w:rPr>
        <w:t>Endorser's Name:</w:t>
      </w:r>
    </w:p>
    <w:p w14:paraId="5005433D" w14:textId="77777777" w:rsidR="00A866AF" w:rsidRPr="00C970D6" w:rsidRDefault="00A866AF" w:rsidP="00A866AF">
      <w:pPr>
        <w:rPr>
          <w:rFonts w:ascii="Arial" w:hAnsi="Arial" w:cs="Arial"/>
          <w:sz w:val="28"/>
          <w:szCs w:val="28"/>
        </w:rPr>
      </w:pPr>
      <w:r w:rsidRPr="00C970D6">
        <w:rPr>
          <w:rFonts w:ascii="Arial" w:hAnsi="Arial" w:cs="Arial"/>
          <w:sz w:val="28"/>
          <w:szCs w:val="28"/>
        </w:rPr>
        <w:t>Endorser's Organization:</w:t>
      </w:r>
    </w:p>
    <w:p w14:paraId="74F14902" w14:textId="77777777" w:rsidR="00A866AF" w:rsidRPr="00C970D6" w:rsidRDefault="00A866AF" w:rsidP="00A866AF">
      <w:pPr>
        <w:rPr>
          <w:rFonts w:ascii="Arial" w:hAnsi="Arial" w:cs="Arial"/>
          <w:sz w:val="28"/>
          <w:szCs w:val="28"/>
        </w:rPr>
      </w:pPr>
      <w:r w:rsidRPr="00C970D6">
        <w:rPr>
          <w:rFonts w:ascii="Arial" w:hAnsi="Arial" w:cs="Arial"/>
          <w:sz w:val="28"/>
          <w:szCs w:val="28"/>
        </w:rPr>
        <w:t>Endorser's Phone Number:</w:t>
      </w:r>
    </w:p>
    <w:p w14:paraId="289F83E7" w14:textId="77C2D799" w:rsidR="00A866AF" w:rsidRPr="00C970D6" w:rsidRDefault="00A866AF" w:rsidP="00A866AF">
      <w:pPr>
        <w:rPr>
          <w:rFonts w:ascii="Arial" w:hAnsi="Arial" w:cs="Arial"/>
          <w:sz w:val="28"/>
          <w:szCs w:val="28"/>
        </w:rPr>
      </w:pPr>
      <w:r w:rsidRPr="00C970D6">
        <w:rPr>
          <w:rFonts w:ascii="Arial" w:hAnsi="Arial" w:cs="Arial"/>
          <w:sz w:val="28"/>
          <w:szCs w:val="28"/>
        </w:rPr>
        <w:t>Endorser's Email Address:</w:t>
      </w:r>
      <w:r w:rsidR="00047190">
        <w:rPr>
          <w:rFonts w:ascii="Arial" w:hAnsi="Arial" w:cs="Arial"/>
          <w:sz w:val="28"/>
          <w:szCs w:val="28"/>
        </w:rPr>
        <w:t xml:space="preserve"> </w:t>
      </w:r>
    </w:p>
    <w:p w14:paraId="0A93EC72" w14:textId="77777777" w:rsidR="00A866AF" w:rsidRPr="00047190" w:rsidRDefault="00A866AF" w:rsidP="00A866AF">
      <w:pPr>
        <w:pStyle w:val="Heading2"/>
        <w:rPr>
          <w:rFonts w:ascii="Arial" w:hAnsi="Arial" w:cs="Arial"/>
          <w:b/>
          <w:sz w:val="32"/>
          <w:szCs w:val="32"/>
        </w:rPr>
      </w:pPr>
      <w:r w:rsidRPr="00047190">
        <w:rPr>
          <w:rFonts w:ascii="Arial" w:hAnsi="Arial" w:cs="Arial"/>
          <w:b/>
          <w:color w:val="auto"/>
          <w:sz w:val="32"/>
          <w:szCs w:val="32"/>
        </w:rPr>
        <w:t>Acknowledgement</w:t>
      </w:r>
    </w:p>
    <w:p w14:paraId="67E27561" w14:textId="77777777" w:rsidR="00A866AF" w:rsidRDefault="00A866AF" w:rsidP="00A86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and meet the following application and eligibility criteria for the CNIB National SCORE Program:</w:t>
      </w:r>
    </w:p>
    <w:p w14:paraId="75BDEB44" w14:textId="77777777" w:rsidR="00A866AF" w:rsidRDefault="00A866AF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a Canadian high school student between 16 and 21 years of age.</w:t>
      </w:r>
    </w:p>
    <w:p w14:paraId="11F79886" w14:textId="77777777" w:rsidR="00A866AF" w:rsidRDefault="00A866AF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career-oriented and motivated to pursue post-secondary education.</w:t>
      </w:r>
    </w:p>
    <w:p w14:paraId="62A31A3B" w14:textId="77777777" w:rsidR="00A866AF" w:rsidRDefault="00A866AF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strong independent mobility and living skills.</w:t>
      </w:r>
    </w:p>
    <w:p w14:paraId="26322333" w14:textId="77777777" w:rsidR="00A866AF" w:rsidRDefault="00A866AF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strong communication skills.</w:t>
      </w:r>
    </w:p>
    <w:p w14:paraId="6C7D263A" w14:textId="77777777" w:rsidR="00A866AF" w:rsidRDefault="00A866AF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demonstrated interest in putting personal strengths to use for the better of peers, family, community, and society.</w:t>
      </w:r>
    </w:p>
    <w:p w14:paraId="181C4BC4" w14:textId="6F165A58" w:rsidR="00A866AF" w:rsidRPr="00104856" w:rsidRDefault="00A866AF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be committed to participating in program activities.</w:t>
      </w:r>
    </w:p>
    <w:p w14:paraId="60521DD2" w14:textId="77777777" w:rsidR="00C970D6" w:rsidRDefault="00A866AF" w:rsidP="00A86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understand that for my application to be considered, I must submit my completed application form, resume, and Letter of Recommendation to the National SCORE Program Coordinator by </w:t>
      </w:r>
      <w:r w:rsidRPr="00A866AF">
        <w:rPr>
          <w:rFonts w:ascii="Arial" w:hAnsi="Arial" w:cs="Arial"/>
          <w:b/>
          <w:sz w:val="28"/>
          <w:szCs w:val="28"/>
        </w:rPr>
        <w:t>Sunday, May 19, 2019.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3AA99ED" w14:textId="54AF335B" w:rsidR="00A866AF" w:rsidRDefault="00A866AF" w:rsidP="00A86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understand that by typing or signing my name below, I am submitting the CNIB National SCORE Program Application and acknowledge that the information I have provided is true and correct. </w:t>
      </w:r>
    </w:p>
    <w:p w14:paraId="02DFFF3B" w14:textId="77777777" w:rsidR="00A866AF" w:rsidRPr="00816C19" w:rsidRDefault="00A866AF" w:rsidP="00A866AF">
      <w:pPr>
        <w:rPr>
          <w:rFonts w:ascii="Arial" w:hAnsi="Arial" w:cs="Arial"/>
          <w:b/>
          <w:sz w:val="28"/>
          <w:szCs w:val="28"/>
        </w:rPr>
      </w:pPr>
      <w:r w:rsidRPr="00816C19">
        <w:rPr>
          <w:rFonts w:ascii="Arial" w:hAnsi="Arial" w:cs="Arial"/>
          <w:b/>
          <w:sz w:val="28"/>
          <w:szCs w:val="28"/>
        </w:rPr>
        <w:t>Signature:</w:t>
      </w:r>
    </w:p>
    <w:p w14:paraId="664F34A7" w14:textId="77777777" w:rsidR="00A866AF" w:rsidRPr="00816C19" w:rsidRDefault="00A866AF" w:rsidP="00A866AF">
      <w:pPr>
        <w:rPr>
          <w:rFonts w:ascii="Arial" w:hAnsi="Arial" w:cs="Arial"/>
          <w:b/>
          <w:sz w:val="28"/>
          <w:szCs w:val="28"/>
        </w:rPr>
      </w:pPr>
      <w:r w:rsidRPr="00816C19">
        <w:rPr>
          <w:rFonts w:ascii="Arial" w:hAnsi="Arial" w:cs="Arial"/>
          <w:b/>
          <w:sz w:val="28"/>
          <w:szCs w:val="28"/>
        </w:rPr>
        <w:t>Date:</w:t>
      </w:r>
    </w:p>
    <w:p w14:paraId="3AFBAB0A" w14:textId="423BA566" w:rsidR="005C2EC8" w:rsidRPr="00616B1C" w:rsidRDefault="005C2EC8" w:rsidP="00AA7561">
      <w:pPr>
        <w:rPr>
          <w:rFonts w:ascii="Arial" w:hAnsi="Arial" w:cs="Arial"/>
          <w:szCs w:val="24"/>
        </w:rPr>
      </w:pPr>
    </w:p>
    <w:sectPr w:rsidR="005C2EC8" w:rsidRPr="00616B1C" w:rsidSect="00616B1C">
      <w:headerReference w:type="default" r:id="rId10"/>
      <w:footerReference w:type="default" r:id="rId11"/>
      <w:headerReference w:type="first" r:id="rId12"/>
      <w:pgSz w:w="12240" w:h="15840"/>
      <w:pgMar w:top="144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4082" w14:textId="77777777" w:rsidR="005E3CBD" w:rsidRDefault="005E3CBD" w:rsidP="005D260D">
      <w:pPr>
        <w:spacing w:after="0" w:line="240" w:lineRule="auto"/>
      </w:pPr>
      <w:r>
        <w:separator/>
      </w:r>
    </w:p>
  </w:endnote>
  <w:endnote w:type="continuationSeparator" w:id="0">
    <w:p w14:paraId="5548EB98" w14:textId="77777777" w:rsidR="005E3CBD" w:rsidRDefault="005E3CB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8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B49C7" w14:textId="57F45262" w:rsidR="00C970D6" w:rsidRDefault="00C97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3FE5F" w14:textId="77777777" w:rsidR="00C970D6" w:rsidRDefault="00C9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AF20" w14:textId="77777777" w:rsidR="005E3CBD" w:rsidRDefault="005E3CBD" w:rsidP="005D260D">
      <w:pPr>
        <w:spacing w:after="0" w:line="240" w:lineRule="auto"/>
      </w:pPr>
      <w:r>
        <w:separator/>
      </w:r>
    </w:p>
  </w:footnote>
  <w:footnote w:type="continuationSeparator" w:id="0">
    <w:p w14:paraId="152BB45B" w14:textId="77777777" w:rsidR="005E3CBD" w:rsidRDefault="005E3CB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2135" w14:textId="77777777" w:rsidR="005D260D" w:rsidRDefault="00D368A6" w:rsidP="005D260D">
    <w:pPr>
      <w:pStyle w:val="Header"/>
      <w:ind w:left="-180"/>
      <w:jc w:val="center"/>
    </w:pPr>
    <w:r>
      <w:rPr>
        <w:noProof/>
      </w:rPr>
      <w:drawing>
        <wp:inline distT="0" distB="0" distL="0" distR="0" wp14:anchorId="03142137" wp14:editId="03142138">
          <wp:extent cx="7095744" cy="1231738"/>
          <wp:effectExtent l="0" t="0" r="0" b="6985"/>
          <wp:docPr id="19" name="Picture 19" descr="CNIB Foundation logo&#10;Fondation INCA logo&#10;&#10;1929, av Bayview Avenue&#10;Toronto, ON M4G 3E8&#10;416.486.2500&#10;1.800.563.2642&#10;cnib.ca and inca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B Foundation_National_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4" cy="123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2136" w14:textId="77777777" w:rsidR="00AB28EE" w:rsidRDefault="00F719E2" w:rsidP="00AB28EE">
    <w:pPr>
      <w:pStyle w:val="Header"/>
      <w:ind w:left="-180"/>
      <w:jc w:val="center"/>
    </w:pPr>
    <w:r>
      <w:rPr>
        <w:noProof/>
      </w:rPr>
      <w:drawing>
        <wp:inline distT="0" distB="0" distL="0" distR="0" wp14:anchorId="03142139" wp14:editId="0314213A">
          <wp:extent cx="7095744" cy="1231738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IB Foundation_MB_Brand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4" cy="123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0F5"/>
    <w:multiLevelType w:val="multilevel"/>
    <w:tmpl w:val="2B7CB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C7AC4"/>
    <w:multiLevelType w:val="hybridMultilevel"/>
    <w:tmpl w:val="777C5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1935"/>
    <w:multiLevelType w:val="multilevel"/>
    <w:tmpl w:val="5556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06121D"/>
    <w:multiLevelType w:val="hybridMultilevel"/>
    <w:tmpl w:val="0B96B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9DC"/>
    <w:multiLevelType w:val="hybridMultilevel"/>
    <w:tmpl w:val="4A4CD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595"/>
    <w:multiLevelType w:val="hybridMultilevel"/>
    <w:tmpl w:val="49580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DG3NDAzMDUxMDdT0lEKTi0uzszPAykwqQUAqDOrVSwAAAA="/>
  </w:docVars>
  <w:rsids>
    <w:rsidRoot w:val="005D260D"/>
    <w:rsid w:val="000334B0"/>
    <w:rsid w:val="00047190"/>
    <w:rsid w:val="00051B24"/>
    <w:rsid w:val="000D6AF4"/>
    <w:rsid w:val="00104856"/>
    <w:rsid w:val="001A7EF1"/>
    <w:rsid w:val="001B1F99"/>
    <w:rsid w:val="00200BB1"/>
    <w:rsid w:val="002E4A60"/>
    <w:rsid w:val="003477DE"/>
    <w:rsid w:val="00566B61"/>
    <w:rsid w:val="005A0F91"/>
    <w:rsid w:val="005C2EC8"/>
    <w:rsid w:val="005D260D"/>
    <w:rsid w:val="005E3CBD"/>
    <w:rsid w:val="005F2749"/>
    <w:rsid w:val="006049C1"/>
    <w:rsid w:val="00616B1C"/>
    <w:rsid w:val="006174E7"/>
    <w:rsid w:val="00651E29"/>
    <w:rsid w:val="0080561B"/>
    <w:rsid w:val="0092139B"/>
    <w:rsid w:val="0096038B"/>
    <w:rsid w:val="009A6634"/>
    <w:rsid w:val="009B0F2D"/>
    <w:rsid w:val="00A866AF"/>
    <w:rsid w:val="00AA7561"/>
    <w:rsid w:val="00AB28EE"/>
    <w:rsid w:val="00B21E05"/>
    <w:rsid w:val="00C0083E"/>
    <w:rsid w:val="00C16A8A"/>
    <w:rsid w:val="00C970D6"/>
    <w:rsid w:val="00D368A6"/>
    <w:rsid w:val="00D678C8"/>
    <w:rsid w:val="00D913D7"/>
    <w:rsid w:val="00DB1C1C"/>
    <w:rsid w:val="00DD2518"/>
    <w:rsid w:val="00EA6AFC"/>
    <w:rsid w:val="00F719E2"/>
    <w:rsid w:val="00FE2A0C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212F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B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6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6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9B536E8C734AA62DCDE4B223CA39" ma:contentTypeVersion="3" ma:contentTypeDescription="Create a new document." ma:contentTypeScope="" ma:versionID="53b6c2a55833b775e9d1360b626c6af0">
  <xsd:schema xmlns:xsd="http://www.w3.org/2001/XMLSchema" xmlns:xs="http://www.w3.org/2001/XMLSchema" xmlns:p="http://schemas.microsoft.com/office/2006/metadata/properties" xmlns:ns2="3e9fc1b5-b80e-4a9b-9555-4213f383a1aa" xmlns:ns3="5ba8e56f-9e60-4aff-af62-26aca3b2b204" targetNamespace="http://schemas.microsoft.com/office/2006/metadata/properties" ma:root="true" ma:fieldsID="9d960b28cefe98322447d448fdbf2ff0" ns2:_="" ns3:_="">
    <xsd:import namespace="3e9fc1b5-b80e-4a9b-9555-4213f383a1aa"/>
    <xsd:import namespace="5ba8e56f-9e60-4aff-af62-26aca3b2b204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fc1b5-b80e-4a9b-9555-4213f383a1a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9" nillable="true" ma:displayName="Asset Type" ma:format="Dropdown" ma:internalName="Asset_x0020_Typ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e56f-9e60-4aff-af62-26aca3b2b204" elementFormDefault="qualified">
    <xsd:import namespace="http://schemas.microsoft.com/office/2006/documentManagement/types"/>
    <xsd:import namespace="http://schemas.microsoft.com/office/infopath/2007/PartnerControls"/>
    <xsd:element name="Doc_x0020_Type" ma:index="10" nillable="true" ma:displayName="File Type" ma:default="EPS" ma:format="Dropdown" ma:internalName="Doc_x0020_Typ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3e9fc1b5-b80e-4a9b-9555-4213f383a1aa">National</Region>
    <Doc_x0020_Type xmlns="5ba8e56f-9e60-4aff-af62-26aca3b2b204">DOC</Doc_x0020_Type>
    <Asset_x0020_Type xmlns="3e9fc1b5-b80e-4a9b-9555-4213f383a1aa">Templates</Asse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F3FCA-6B3B-4480-9717-DE5964BE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fc1b5-b80e-4a9b-9555-4213f383a1aa"/>
    <ds:schemaRef ds:uri="5ba8e56f-9e60-4aff-af62-26aca3b2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56151-D98F-422E-AB98-4C31D66AEE4B}">
  <ds:schemaRefs>
    <ds:schemaRef ds:uri="http://schemas.microsoft.com/office/2006/metadata/properties"/>
    <ds:schemaRef ds:uri="http://schemas.microsoft.com/office/infopath/2007/PartnerControls"/>
    <ds:schemaRef ds:uri="3e9fc1b5-b80e-4a9b-9555-4213f383a1aa"/>
    <ds:schemaRef ds:uri="5ba8e56f-9e60-4aff-af62-26aca3b2b204"/>
  </ds:schemaRefs>
</ds:datastoreItem>
</file>

<file path=customXml/itemProps3.xml><?xml version="1.0" encoding="utf-8"?>
<ds:datastoreItem xmlns:ds="http://schemas.openxmlformats.org/officeDocument/2006/customXml" ds:itemID="{8AB726C3-421A-4EDF-BD57-D9C7F3663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3</cp:revision>
  <dcterms:created xsi:type="dcterms:W3CDTF">2019-03-20T22:15:00Z</dcterms:created>
  <dcterms:modified xsi:type="dcterms:W3CDTF">2019-03-21T13:22:00Z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0x010100E20F9B536E8C734AA62DCDE4B223CA39</vt:lpwstr>
  </property>
</Properties>
</file>