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E5E" w14:textId="4C418B8D" w:rsidR="003043E7" w:rsidRPr="00E43ACD" w:rsidRDefault="00E43ACD" w:rsidP="002D70C1">
      <w:pPr>
        <w:pStyle w:val="Title"/>
        <w:spacing w:after="240"/>
        <w:rPr>
          <w:rFonts w:cs="Arial"/>
          <w:lang w:val="fr-CA"/>
        </w:rPr>
      </w:pPr>
      <w:r w:rsidRPr="00E43ACD">
        <w:rPr>
          <w:rFonts w:cs="Arial"/>
          <w:lang w:val="fr-CA"/>
        </w:rPr>
        <w:t xml:space="preserve">Prix du leadership du Conseil national des jeunes d'INCA </w:t>
      </w:r>
      <w:r w:rsidR="00A60F40">
        <w:rPr>
          <w:rFonts w:cs="Arial"/>
          <w:lang w:val="fr-CA"/>
        </w:rPr>
        <w:softHyphen/>
        <w:t>–</w:t>
      </w:r>
      <w:r w:rsidRPr="00E43ACD">
        <w:rPr>
          <w:rFonts w:cs="Arial"/>
          <w:lang w:val="fr-CA"/>
        </w:rPr>
        <w:t xml:space="preserve"> Formulaire de demande</w:t>
      </w:r>
      <w:r>
        <w:rPr>
          <w:rFonts w:cs="Arial"/>
          <w:lang w:val="fr-CA"/>
        </w:rPr>
        <w:t xml:space="preserve"> </w:t>
      </w:r>
    </w:p>
    <w:sdt>
      <w:sdtPr>
        <w:rPr>
          <w:rFonts w:ascii="Arial" w:eastAsiaTheme="minorHAnsi" w:hAnsi="Arial" w:cs="Arial"/>
          <w:b w:val="0"/>
          <w:bCs w:val="0"/>
          <w:color w:val="auto"/>
          <w:sz w:val="24"/>
          <w:szCs w:val="22"/>
          <w:lang w:val="fr-CA"/>
        </w:rPr>
        <w:id w:val="1147010734"/>
        <w:docPartObj>
          <w:docPartGallery w:val="Table of Contents"/>
          <w:docPartUnique/>
        </w:docPartObj>
      </w:sdtPr>
      <w:sdtEndPr>
        <w:rPr>
          <w:noProof/>
        </w:rPr>
      </w:sdtEndPr>
      <w:sdtContent>
        <w:p w14:paraId="24A4F827" w14:textId="25E8E0D7" w:rsidR="005D2C39" w:rsidRPr="00E43ACD" w:rsidRDefault="005D2C39" w:rsidP="00CE38C6">
          <w:pPr>
            <w:pStyle w:val="TOCHeading"/>
            <w:spacing w:before="0"/>
            <w:rPr>
              <w:rFonts w:ascii="Arial" w:hAnsi="Arial" w:cs="Arial"/>
              <w:bCs w:val="0"/>
              <w:lang w:val="fr-CA"/>
            </w:rPr>
          </w:pPr>
          <w:r w:rsidRPr="00E43ACD">
            <w:rPr>
              <w:rFonts w:ascii="Arial" w:hAnsi="Arial" w:cs="Arial"/>
              <w:bCs w:val="0"/>
              <w:lang w:val="fr-CA"/>
            </w:rPr>
            <w:t xml:space="preserve">Table </w:t>
          </w:r>
          <w:r w:rsidR="00E43ACD">
            <w:rPr>
              <w:rFonts w:ascii="Arial" w:hAnsi="Arial" w:cs="Arial"/>
              <w:bCs w:val="0"/>
              <w:lang w:val="fr-CA"/>
            </w:rPr>
            <w:t>des matières</w:t>
          </w:r>
        </w:p>
        <w:p w14:paraId="26D4E586" w14:textId="7EA6FC26" w:rsidR="009E7592" w:rsidRDefault="005D2C39">
          <w:pPr>
            <w:pStyle w:val="TOC1"/>
            <w:rPr>
              <w:rFonts w:eastAsiaTheme="minorEastAsia" w:cstheme="minorBidi"/>
              <w:b w:val="0"/>
              <w:bCs w:val="0"/>
              <w:i w:val="0"/>
              <w:iCs w:val="0"/>
              <w:noProof/>
              <w:lang w:val="en-CA"/>
            </w:rPr>
          </w:pPr>
          <w:r w:rsidRPr="00E43ACD">
            <w:rPr>
              <w:rFonts w:ascii="Arial" w:hAnsi="Arial" w:cs="Arial"/>
              <w:bCs w:val="0"/>
              <w:i w:val="0"/>
              <w:iCs w:val="0"/>
              <w:sz w:val="28"/>
              <w:szCs w:val="28"/>
              <w:lang w:val="fr-CA"/>
            </w:rPr>
            <w:fldChar w:fldCharType="begin"/>
          </w:r>
          <w:r w:rsidRPr="00E43ACD">
            <w:rPr>
              <w:rFonts w:ascii="Arial" w:hAnsi="Arial" w:cs="Arial"/>
              <w:bCs w:val="0"/>
              <w:i w:val="0"/>
              <w:iCs w:val="0"/>
              <w:sz w:val="28"/>
              <w:szCs w:val="28"/>
              <w:lang w:val="fr-CA"/>
            </w:rPr>
            <w:instrText xml:space="preserve"> TOC \o "1-3" \h \z \u </w:instrText>
          </w:r>
          <w:r w:rsidRPr="00E43ACD">
            <w:rPr>
              <w:rFonts w:ascii="Arial" w:hAnsi="Arial" w:cs="Arial"/>
              <w:bCs w:val="0"/>
              <w:i w:val="0"/>
              <w:iCs w:val="0"/>
              <w:sz w:val="28"/>
              <w:szCs w:val="28"/>
              <w:lang w:val="fr-CA"/>
            </w:rPr>
            <w:fldChar w:fldCharType="separate"/>
          </w:r>
          <w:hyperlink w:anchor="_Toc129277213" w:history="1">
            <w:r w:rsidR="009E7592" w:rsidRPr="00DF3E4E">
              <w:rPr>
                <w:rStyle w:val="Hyperlink"/>
                <w:rFonts w:ascii="Arial" w:hAnsi="Arial" w:cs="Arial"/>
                <w:noProof/>
                <w:lang w:val="fr-CA"/>
              </w:rPr>
              <w:t>À propos du prix</w:t>
            </w:r>
            <w:r w:rsidR="009E7592">
              <w:rPr>
                <w:noProof/>
                <w:webHidden/>
              </w:rPr>
              <w:tab/>
            </w:r>
            <w:r w:rsidR="009E7592">
              <w:rPr>
                <w:noProof/>
                <w:webHidden/>
              </w:rPr>
              <w:fldChar w:fldCharType="begin"/>
            </w:r>
            <w:r w:rsidR="009E7592">
              <w:rPr>
                <w:noProof/>
                <w:webHidden/>
              </w:rPr>
              <w:instrText xml:space="preserve"> PAGEREF _Toc129277213 \h </w:instrText>
            </w:r>
            <w:r w:rsidR="009E7592">
              <w:rPr>
                <w:noProof/>
                <w:webHidden/>
              </w:rPr>
            </w:r>
            <w:r w:rsidR="009E7592">
              <w:rPr>
                <w:noProof/>
                <w:webHidden/>
              </w:rPr>
              <w:fldChar w:fldCharType="separate"/>
            </w:r>
            <w:r w:rsidR="009E7592">
              <w:rPr>
                <w:noProof/>
                <w:webHidden/>
              </w:rPr>
              <w:t>1</w:t>
            </w:r>
            <w:r w:rsidR="009E7592">
              <w:rPr>
                <w:noProof/>
                <w:webHidden/>
              </w:rPr>
              <w:fldChar w:fldCharType="end"/>
            </w:r>
          </w:hyperlink>
        </w:p>
        <w:p w14:paraId="50761BD9" w14:textId="1B7024F7" w:rsidR="009E7592" w:rsidRDefault="00C37D38">
          <w:pPr>
            <w:pStyle w:val="TOC1"/>
            <w:rPr>
              <w:rFonts w:eastAsiaTheme="minorEastAsia" w:cstheme="minorBidi"/>
              <w:b w:val="0"/>
              <w:bCs w:val="0"/>
              <w:i w:val="0"/>
              <w:iCs w:val="0"/>
              <w:noProof/>
              <w:lang w:val="en-CA"/>
            </w:rPr>
          </w:pPr>
          <w:hyperlink w:anchor="_Toc129277214" w:history="1">
            <w:r w:rsidR="009E7592" w:rsidRPr="00DF3E4E">
              <w:rPr>
                <w:rStyle w:val="Hyperlink"/>
                <w:rFonts w:ascii="Arial" w:hAnsi="Arial" w:cs="Arial"/>
                <w:noProof/>
                <w:lang w:val="fr-CA"/>
              </w:rPr>
              <w:t>Admissibilité</w:t>
            </w:r>
            <w:r w:rsidR="009E7592">
              <w:rPr>
                <w:noProof/>
                <w:webHidden/>
              </w:rPr>
              <w:tab/>
            </w:r>
            <w:r w:rsidR="009E7592">
              <w:rPr>
                <w:noProof/>
                <w:webHidden/>
              </w:rPr>
              <w:fldChar w:fldCharType="begin"/>
            </w:r>
            <w:r w:rsidR="009E7592">
              <w:rPr>
                <w:noProof/>
                <w:webHidden/>
              </w:rPr>
              <w:instrText xml:space="preserve"> PAGEREF _Toc129277214 \h </w:instrText>
            </w:r>
            <w:r w:rsidR="009E7592">
              <w:rPr>
                <w:noProof/>
                <w:webHidden/>
              </w:rPr>
            </w:r>
            <w:r w:rsidR="009E7592">
              <w:rPr>
                <w:noProof/>
                <w:webHidden/>
              </w:rPr>
              <w:fldChar w:fldCharType="separate"/>
            </w:r>
            <w:r w:rsidR="009E7592">
              <w:rPr>
                <w:noProof/>
                <w:webHidden/>
              </w:rPr>
              <w:t>2</w:t>
            </w:r>
            <w:r w:rsidR="009E7592">
              <w:rPr>
                <w:noProof/>
                <w:webHidden/>
              </w:rPr>
              <w:fldChar w:fldCharType="end"/>
            </w:r>
          </w:hyperlink>
        </w:p>
        <w:p w14:paraId="5E172953" w14:textId="2D4D19D1" w:rsidR="009E7592" w:rsidRDefault="00C37D38">
          <w:pPr>
            <w:pStyle w:val="TOC1"/>
            <w:rPr>
              <w:rFonts w:eastAsiaTheme="minorEastAsia" w:cstheme="minorBidi"/>
              <w:b w:val="0"/>
              <w:bCs w:val="0"/>
              <w:i w:val="0"/>
              <w:iCs w:val="0"/>
              <w:noProof/>
              <w:lang w:val="en-CA"/>
            </w:rPr>
          </w:pPr>
          <w:hyperlink w:anchor="_Toc129277215" w:history="1">
            <w:r w:rsidR="009E7592" w:rsidRPr="00DF3E4E">
              <w:rPr>
                <w:rStyle w:val="Hyperlink"/>
                <w:rFonts w:ascii="Arial" w:hAnsi="Arial" w:cs="Arial"/>
                <w:noProof/>
                <w:lang w:val="fr-CA"/>
              </w:rPr>
              <w:t>Critères</w:t>
            </w:r>
            <w:r w:rsidR="009E7592">
              <w:rPr>
                <w:noProof/>
                <w:webHidden/>
              </w:rPr>
              <w:tab/>
            </w:r>
            <w:r w:rsidR="009E7592">
              <w:rPr>
                <w:noProof/>
                <w:webHidden/>
              </w:rPr>
              <w:fldChar w:fldCharType="begin"/>
            </w:r>
            <w:r w:rsidR="009E7592">
              <w:rPr>
                <w:noProof/>
                <w:webHidden/>
              </w:rPr>
              <w:instrText xml:space="preserve"> PAGEREF _Toc129277215 \h </w:instrText>
            </w:r>
            <w:r w:rsidR="009E7592">
              <w:rPr>
                <w:noProof/>
                <w:webHidden/>
              </w:rPr>
            </w:r>
            <w:r w:rsidR="009E7592">
              <w:rPr>
                <w:noProof/>
                <w:webHidden/>
              </w:rPr>
              <w:fldChar w:fldCharType="separate"/>
            </w:r>
            <w:r w:rsidR="009E7592">
              <w:rPr>
                <w:noProof/>
                <w:webHidden/>
              </w:rPr>
              <w:t>2</w:t>
            </w:r>
            <w:r w:rsidR="009E7592">
              <w:rPr>
                <w:noProof/>
                <w:webHidden/>
              </w:rPr>
              <w:fldChar w:fldCharType="end"/>
            </w:r>
          </w:hyperlink>
        </w:p>
        <w:p w14:paraId="399938A8" w14:textId="3BC03A45" w:rsidR="009E7592" w:rsidRDefault="00C37D38">
          <w:pPr>
            <w:pStyle w:val="TOC1"/>
            <w:rPr>
              <w:rFonts w:eastAsiaTheme="minorEastAsia" w:cstheme="minorBidi"/>
              <w:b w:val="0"/>
              <w:bCs w:val="0"/>
              <w:i w:val="0"/>
              <w:iCs w:val="0"/>
              <w:noProof/>
              <w:lang w:val="en-CA"/>
            </w:rPr>
          </w:pPr>
          <w:hyperlink w:anchor="_Toc129277216" w:history="1">
            <w:r w:rsidR="009E7592" w:rsidRPr="00DF3E4E">
              <w:rPr>
                <w:rStyle w:val="Hyperlink"/>
                <w:rFonts w:ascii="Arial" w:hAnsi="Arial" w:cs="Arial"/>
                <w:noProof/>
                <w:lang w:val="fr-CA"/>
              </w:rPr>
              <w:t>Comment poser sa candidature ou proposer une personne</w:t>
            </w:r>
            <w:r w:rsidR="009E7592">
              <w:rPr>
                <w:noProof/>
                <w:webHidden/>
              </w:rPr>
              <w:tab/>
            </w:r>
            <w:r w:rsidR="009E7592">
              <w:rPr>
                <w:noProof/>
                <w:webHidden/>
              </w:rPr>
              <w:fldChar w:fldCharType="begin"/>
            </w:r>
            <w:r w:rsidR="009E7592">
              <w:rPr>
                <w:noProof/>
                <w:webHidden/>
              </w:rPr>
              <w:instrText xml:space="preserve"> PAGEREF _Toc129277216 \h </w:instrText>
            </w:r>
            <w:r w:rsidR="009E7592">
              <w:rPr>
                <w:noProof/>
                <w:webHidden/>
              </w:rPr>
            </w:r>
            <w:r w:rsidR="009E7592">
              <w:rPr>
                <w:noProof/>
                <w:webHidden/>
              </w:rPr>
              <w:fldChar w:fldCharType="separate"/>
            </w:r>
            <w:r w:rsidR="009E7592">
              <w:rPr>
                <w:noProof/>
                <w:webHidden/>
              </w:rPr>
              <w:t>2</w:t>
            </w:r>
            <w:r w:rsidR="009E7592">
              <w:rPr>
                <w:noProof/>
                <w:webHidden/>
              </w:rPr>
              <w:fldChar w:fldCharType="end"/>
            </w:r>
          </w:hyperlink>
        </w:p>
        <w:p w14:paraId="461F6743" w14:textId="43E131FB" w:rsidR="009E7592" w:rsidRDefault="00C37D38">
          <w:pPr>
            <w:pStyle w:val="TOC1"/>
            <w:rPr>
              <w:rFonts w:eastAsiaTheme="minorEastAsia" w:cstheme="minorBidi"/>
              <w:b w:val="0"/>
              <w:bCs w:val="0"/>
              <w:i w:val="0"/>
              <w:iCs w:val="0"/>
              <w:noProof/>
              <w:lang w:val="en-CA"/>
            </w:rPr>
          </w:pPr>
          <w:hyperlink w:anchor="_Toc129277217" w:history="1">
            <w:r w:rsidR="009E7592" w:rsidRPr="00DF3E4E">
              <w:rPr>
                <w:rStyle w:val="Hyperlink"/>
                <w:rFonts w:ascii="Arial" w:hAnsi="Arial" w:cs="Arial"/>
                <w:noProof/>
                <w:lang w:val="fr-CA"/>
              </w:rPr>
              <w:t>Formulaire de candidature - Option A : Auto-référence</w:t>
            </w:r>
            <w:r w:rsidR="009E7592">
              <w:rPr>
                <w:noProof/>
                <w:webHidden/>
              </w:rPr>
              <w:tab/>
            </w:r>
            <w:r w:rsidR="009E7592">
              <w:rPr>
                <w:noProof/>
                <w:webHidden/>
              </w:rPr>
              <w:fldChar w:fldCharType="begin"/>
            </w:r>
            <w:r w:rsidR="009E7592">
              <w:rPr>
                <w:noProof/>
                <w:webHidden/>
              </w:rPr>
              <w:instrText xml:space="preserve"> PAGEREF _Toc129277217 \h </w:instrText>
            </w:r>
            <w:r w:rsidR="009E7592">
              <w:rPr>
                <w:noProof/>
                <w:webHidden/>
              </w:rPr>
            </w:r>
            <w:r w:rsidR="009E7592">
              <w:rPr>
                <w:noProof/>
                <w:webHidden/>
              </w:rPr>
              <w:fldChar w:fldCharType="separate"/>
            </w:r>
            <w:r w:rsidR="009E7592">
              <w:rPr>
                <w:noProof/>
                <w:webHidden/>
              </w:rPr>
              <w:t>3</w:t>
            </w:r>
            <w:r w:rsidR="009E7592">
              <w:rPr>
                <w:noProof/>
                <w:webHidden/>
              </w:rPr>
              <w:fldChar w:fldCharType="end"/>
            </w:r>
          </w:hyperlink>
        </w:p>
        <w:p w14:paraId="3DC95433" w14:textId="00180B19" w:rsidR="009E7592" w:rsidRDefault="00C37D38">
          <w:pPr>
            <w:pStyle w:val="TOC2"/>
            <w:tabs>
              <w:tab w:val="right" w:leader="dot" w:pos="9350"/>
            </w:tabs>
            <w:rPr>
              <w:rFonts w:eastAsiaTheme="minorEastAsia" w:cstheme="minorBidi"/>
              <w:b w:val="0"/>
              <w:bCs w:val="0"/>
              <w:noProof/>
              <w:sz w:val="24"/>
              <w:szCs w:val="24"/>
              <w:lang w:val="en-CA"/>
            </w:rPr>
          </w:pPr>
          <w:hyperlink w:anchor="_Toc129277218" w:history="1">
            <w:r w:rsidR="009E7592" w:rsidRPr="00DF3E4E">
              <w:rPr>
                <w:rStyle w:val="Hyperlink"/>
                <w:rFonts w:ascii="Arial" w:hAnsi="Arial" w:cs="Arial"/>
                <w:noProof/>
                <w:lang w:val="fr-CA"/>
              </w:rPr>
              <w:t>Coordonnées de la personne à contacter</w:t>
            </w:r>
            <w:r w:rsidR="009E7592">
              <w:rPr>
                <w:noProof/>
                <w:webHidden/>
              </w:rPr>
              <w:tab/>
            </w:r>
            <w:r w:rsidR="009E7592">
              <w:rPr>
                <w:noProof/>
                <w:webHidden/>
              </w:rPr>
              <w:fldChar w:fldCharType="begin"/>
            </w:r>
            <w:r w:rsidR="009E7592">
              <w:rPr>
                <w:noProof/>
                <w:webHidden/>
              </w:rPr>
              <w:instrText xml:space="preserve"> PAGEREF _Toc129277218 \h </w:instrText>
            </w:r>
            <w:r w:rsidR="009E7592">
              <w:rPr>
                <w:noProof/>
                <w:webHidden/>
              </w:rPr>
            </w:r>
            <w:r w:rsidR="009E7592">
              <w:rPr>
                <w:noProof/>
                <w:webHidden/>
              </w:rPr>
              <w:fldChar w:fldCharType="separate"/>
            </w:r>
            <w:r w:rsidR="009E7592">
              <w:rPr>
                <w:noProof/>
                <w:webHidden/>
              </w:rPr>
              <w:t>3</w:t>
            </w:r>
            <w:r w:rsidR="009E7592">
              <w:rPr>
                <w:noProof/>
                <w:webHidden/>
              </w:rPr>
              <w:fldChar w:fldCharType="end"/>
            </w:r>
          </w:hyperlink>
        </w:p>
        <w:p w14:paraId="6FB000B7" w14:textId="6DD8EF3D" w:rsidR="009E7592" w:rsidRDefault="00C37D38">
          <w:pPr>
            <w:pStyle w:val="TOC2"/>
            <w:tabs>
              <w:tab w:val="right" w:leader="dot" w:pos="9350"/>
            </w:tabs>
            <w:rPr>
              <w:rFonts w:eastAsiaTheme="minorEastAsia" w:cstheme="minorBidi"/>
              <w:b w:val="0"/>
              <w:bCs w:val="0"/>
              <w:noProof/>
              <w:sz w:val="24"/>
              <w:szCs w:val="24"/>
              <w:lang w:val="en-CA"/>
            </w:rPr>
          </w:pPr>
          <w:hyperlink w:anchor="_Toc129277219" w:history="1">
            <w:r w:rsidR="009E7592" w:rsidRPr="00DF3E4E">
              <w:rPr>
                <w:rStyle w:val="Hyperlink"/>
                <w:rFonts w:ascii="Arial" w:hAnsi="Arial" w:cs="Arial"/>
                <w:noProof/>
                <w:lang w:val="fr-CA"/>
              </w:rPr>
              <w:t>Déclaration personnelle</w:t>
            </w:r>
            <w:r w:rsidR="009E7592">
              <w:rPr>
                <w:noProof/>
                <w:webHidden/>
              </w:rPr>
              <w:tab/>
            </w:r>
            <w:r w:rsidR="009E7592">
              <w:rPr>
                <w:noProof/>
                <w:webHidden/>
              </w:rPr>
              <w:fldChar w:fldCharType="begin"/>
            </w:r>
            <w:r w:rsidR="009E7592">
              <w:rPr>
                <w:noProof/>
                <w:webHidden/>
              </w:rPr>
              <w:instrText xml:space="preserve"> PAGEREF _Toc129277219 \h </w:instrText>
            </w:r>
            <w:r w:rsidR="009E7592">
              <w:rPr>
                <w:noProof/>
                <w:webHidden/>
              </w:rPr>
            </w:r>
            <w:r w:rsidR="009E7592">
              <w:rPr>
                <w:noProof/>
                <w:webHidden/>
              </w:rPr>
              <w:fldChar w:fldCharType="separate"/>
            </w:r>
            <w:r w:rsidR="009E7592">
              <w:rPr>
                <w:noProof/>
                <w:webHidden/>
              </w:rPr>
              <w:t>3</w:t>
            </w:r>
            <w:r w:rsidR="009E7592">
              <w:rPr>
                <w:noProof/>
                <w:webHidden/>
              </w:rPr>
              <w:fldChar w:fldCharType="end"/>
            </w:r>
          </w:hyperlink>
        </w:p>
        <w:p w14:paraId="4E1864AA" w14:textId="16E493B0" w:rsidR="009E7592" w:rsidRDefault="00C37D38">
          <w:pPr>
            <w:pStyle w:val="TOC2"/>
            <w:tabs>
              <w:tab w:val="right" w:leader="dot" w:pos="9350"/>
            </w:tabs>
            <w:rPr>
              <w:rFonts w:eastAsiaTheme="minorEastAsia" w:cstheme="minorBidi"/>
              <w:b w:val="0"/>
              <w:bCs w:val="0"/>
              <w:noProof/>
              <w:sz w:val="24"/>
              <w:szCs w:val="24"/>
              <w:lang w:val="en-CA"/>
            </w:rPr>
          </w:pPr>
          <w:hyperlink w:anchor="_Toc129277220" w:history="1">
            <w:r w:rsidR="009E7592" w:rsidRPr="00DF3E4E">
              <w:rPr>
                <w:rStyle w:val="Hyperlink"/>
                <w:rFonts w:ascii="Arial" w:hAnsi="Arial" w:cs="Arial"/>
                <w:noProof/>
                <w:lang w:val="fr-CA"/>
              </w:rPr>
              <w:t>Lettre de recommandation</w:t>
            </w:r>
            <w:r w:rsidR="009E7592">
              <w:rPr>
                <w:noProof/>
                <w:webHidden/>
              </w:rPr>
              <w:tab/>
            </w:r>
            <w:r w:rsidR="009E7592">
              <w:rPr>
                <w:noProof/>
                <w:webHidden/>
              </w:rPr>
              <w:fldChar w:fldCharType="begin"/>
            </w:r>
            <w:r w:rsidR="009E7592">
              <w:rPr>
                <w:noProof/>
                <w:webHidden/>
              </w:rPr>
              <w:instrText xml:space="preserve"> PAGEREF _Toc129277220 \h </w:instrText>
            </w:r>
            <w:r w:rsidR="009E7592">
              <w:rPr>
                <w:noProof/>
                <w:webHidden/>
              </w:rPr>
            </w:r>
            <w:r w:rsidR="009E7592">
              <w:rPr>
                <w:noProof/>
                <w:webHidden/>
              </w:rPr>
              <w:fldChar w:fldCharType="separate"/>
            </w:r>
            <w:r w:rsidR="009E7592">
              <w:rPr>
                <w:noProof/>
                <w:webHidden/>
              </w:rPr>
              <w:t>4</w:t>
            </w:r>
            <w:r w:rsidR="009E7592">
              <w:rPr>
                <w:noProof/>
                <w:webHidden/>
              </w:rPr>
              <w:fldChar w:fldCharType="end"/>
            </w:r>
          </w:hyperlink>
        </w:p>
        <w:p w14:paraId="18DAB516" w14:textId="4A8D288C" w:rsidR="009E7592" w:rsidRDefault="00C37D38">
          <w:pPr>
            <w:pStyle w:val="TOC1"/>
            <w:rPr>
              <w:rFonts w:eastAsiaTheme="minorEastAsia" w:cstheme="minorBidi"/>
              <w:b w:val="0"/>
              <w:bCs w:val="0"/>
              <w:i w:val="0"/>
              <w:iCs w:val="0"/>
              <w:noProof/>
              <w:lang w:val="en-CA"/>
            </w:rPr>
          </w:pPr>
          <w:hyperlink w:anchor="_Toc129277221" w:history="1">
            <w:r w:rsidR="009E7592" w:rsidRPr="00DF3E4E">
              <w:rPr>
                <w:rStyle w:val="Hyperlink"/>
                <w:rFonts w:ascii="Arial" w:hAnsi="Arial" w:cs="Arial"/>
                <w:noProof/>
                <w:lang w:val="fr-CA"/>
              </w:rPr>
              <w:t>Formulaire de candidature - Option B : Nomination d'un jeune</w:t>
            </w:r>
            <w:r w:rsidR="009E7592">
              <w:rPr>
                <w:noProof/>
                <w:webHidden/>
              </w:rPr>
              <w:tab/>
            </w:r>
            <w:r w:rsidR="009E7592">
              <w:rPr>
                <w:noProof/>
                <w:webHidden/>
              </w:rPr>
              <w:fldChar w:fldCharType="begin"/>
            </w:r>
            <w:r w:rsidR="009E7592">
              <w:rPr>
                <w:noProof/>
                <w:webHidden/>
              </w:rPr>
              <w:instrText xml:space="preserve"> PAGEREF _Toc129277221 \h </w:instrText>
            </w:r>
            <w:r w:rsidR="009E7592">
              <w:rPr>
                <w:noProof/>
                <w:webHidden/>
              </w:rPr>
            </w:r>
            <w:r w:rsidR="009E7592">
              <w:rPr>
                <w:noProof/>
                <w:webHidden/>
              </w:rPr>
              <w:fldChar w:fldCharType="separate"/>
            </w:r>
            <w:r w:rsidR="009E7592">
              <w:rPr>
                <w:noProof/>
                <w:webHidden/>
              </w:rPr>
              <w:t>5</w:t>
            </w:r>
            <w:r w:rsidR="009E7592">
              <w:rPr>
                <w:noProof/>
                <w:webHidden/>
              </w:rPr>
              <w:fldChar w:fldCharType="end"/>
            </w:r>
          </w:hyperlink>
        </w:p>
        <w:p w14:paraId="1961D2FA" w14:textId="6642FD8F" w:rsidR="009E7592" w:rsidRDefault="00C37D38">
          <w:pPr>
            <w:pStyle w:val="TOC2"/>
            <w:tabs>
              <w:tab w:val="right" w:leader="dot" w:pos="9350"/>
            </w:tabs>
            <w:rPr>
              <w:rFonts w:eastAsiaTheme="minorEastAsia" w:cstheme="minorBidi"/>
              <w:b w:val="0"/>
              <w:bCs w:val="0"/>
              <w:noProof/>
              <w:sz w:val="24"/>
              <w:szCs w:val="24"/>
              <w:lang w:val="en-CA"/>
            </w:rPr>
          </w:pPr>
          <w:hyperlink w:anchor="_Toc129277222" w:history="1">
            <w:r w:rsidR="009E7592" w:rsidRPr="00DF3E4E">
              <w:rPr>
                <w:rStyle w:val="Hyperlink"/>
                <w:rFonts w:ascii="Arial" w:hAnsi="Arial" w:cs="Arial"/>
                <w:noProof/>
                <w:lang w:val="fr-CA"/>
              </w:rPr>
              <w:t>Coordonnées de la personne à contacter</w:t>
            </w:r>
            <w:r w:rsidR="009E7592">
              <w:rPr>
                <w:noProof/>
                <w:webHidden/>
              </w:rPr>
              <w:tab/>
            </w:r>
            <w:r w:rsidR="009E7592">
              <w:rPr>
                <w:noProof/>
                <w:webHidden/>
              </w:rPr>
              <w:fldChar w:fldCharType="begin"/>
            </w:r>
            <w:r w:rsidR="009E7592">
              <w:rPr>
                <w:noProof/>
                <w:webHidden/>
              </w:rPr>
              <w:instrText xml:space="preserve"> PAGEREF _Toc129277222 \h </w:instrText>
            </w:r>
            <w:r w:rsidR="009E7592">
              <w:rPr>
                <w:noProof/>
                <w:webHidden/>
              </w:rPr>
            </w:r>
            <w:r w:rsidR="009E7592">
              <w:rPr>
                <w:noProof/>
                <w:webHidden/>
              </w:rPr>
              <w:fldChar w:fldCharType="separate"/>
            </w:r>
            <w:r w:rsidR="009E7592">
              <w:rPr>
                <w:noProof/>
                <w:webHidden/>
              </w:rPr>
              <w:t>5</w:t>
            </w:r>
            <w:r w:rsidR="009E7592">
              <w:rPr>
                <w:noProof/>
                <w:webHidden/>
              </w:rPr>
              <w:fldChar w:fldCharType="end"/>
            </w:r>
          </w:hyperlink>
        </w:p>
        <w:p w14:paraId="58E78D52" w14:textId="012F6625" w:rsidR="009E7592" w:rsidRDefault="00C37D38">
          <w:pPr>
            <w:pStyle w:val="TOC2"/>
            <w:tabs>
              <w:tab w:val="right" w:leader="dot" w:pos="9350"/>
            </w:tabs>
            <w:rPr>
              <w:rFonts w:eastAsiaTheme="minorEastAsia" w:cstheme="minorBidi"/>
              <w:b w:val="0"/>
              <w:bCs w:val="0"/>
              <w:noProof/>
              <w:sz w:val="24"/>
              <w:szCs w:val="24"/>
              <w:lang w:val="en-CA"/>
            </w:rPr>
          </w:pPr>
          <w:hyperlink w:anchor="_Toc129277223" w:history="1">
            <w:r w:rsidR="009E7592" w:rsidRPr="00DF3E4E">
              <w:rPr>
                <w:rStyle w:val="Hyperlink"/>
                <w:rFonts w:ascii="Arial" w:hAnsi="Arial" w:cs="Arial"/>
                <w:noProof/>
                <w:lang w:val="fr-CA"/>
              </w:rPr>
              <w:t>Lettre de recommandation</w:t>
            </w:r>
            <w:r w:rsidR="009E7592">
              <w:rPr>
                <w:noProof/>
                <w:webHidden/>
              </w:rPr>
              <w:tab/>
            </w:r>
            <w:r w:rsidR="009E7592">
              <w:rPr>
                <w:noProof/>
                <w:webHidden/>
              </w:rPr>
              <w:fldChar w:fldCharType="begin"/>
            </w:r>
            <w:r w:rsidR="009E7592">
              <w:rPr>
                <w:noProof/>
                <w:webHidden/>
              </w:rPr>
              <w:instrText xml:space="preserve"> PAGEREF _Toc129277223 \h </w:instrText>
            </w:r>
            <w:r w:rsidR="009E7592">
              <w:rPr>
                <w:noProof/>
                <w:webHidden/>
              </w:rPr>
            </w:r>
            <w:r w:rsidR="009E7592">
              <w:rPr>
                <w:noProof/>
                <w:webHidden/>
              </w:rPr>
              <w:fldChar w:fldCharType="separate"/>
            </w:r>
            <w:r w:rsidR="009E7592">
              <w:rPr>
                <w:noProof/>
                <w:webHidden/>
              </w:rPr>
              <w:t>6</w:t>
            </w:r>
            <w:r w:rsidR="009E7592">
              <w:rPr>
                <w:noProof/>
                <w:webHidden/>
              </w:rPr>
              <w:fldChar w:fldCharType="end"/>
            </w:r>
          </w:hyperlink>
        </w:p>
        <w:p w14:paraId="793B49B1" w14:textId="46256E16" w:rsidR="005D2C39" w:rsidRPr="00E43ACD" w:rsidRDefault="005D2C39" w:rsidP="00CE38C6">
          <w:pPr>
            <w:rPr>
              <w:rFonts w:ascii="Arial" w:hAnsi="Arial" w:cs="Arial"/>
              <w:sz w:val="28"/>
              <w:szCs w:val="28"/>
              <w:lang w:val="fr-CA"/>
            </w:rPr>
          </w:pPr>
          <w:r w:rsidRPr="00E43ACD">
            <w:rPr>
              <w:rFonts w:ascii="Arial" w:hAnsi="Arial" w:cs="Arial"/>
              <w:b/>
              <w:noProof/>
              <w:sz w:val="28"/>
              <w:szCs w:val="28"/>
              <w:lang w:val="fr-CA"/>
            </w:rPr>
            <w:fldChar w:fldCharType="end"/>
          </w:r>
        </w:p>
      </w:sdtContent>
    </w:sdt>
    <w:p w14:paraId="0BBDB66B" w14:textId="79DC5A9B" w:rsidR="002D70C1" w:rsidRPr="00E43ACD" w:rsidRDefault="00E43ACD" w:rsidP="00606D0D">
      <w:pPr>
        <w:pStyle w:val="Heading1"/>
        <w:spacing w:before="0" w:after="240"/>
        <w:rPr>
          <w:rFonts w:ascii="Arial" w:hAnsi="Arial" w:cs="Arial"/>
          <w:b/>
          <w:bCs/>
          <w:sz w:val="36"/>
          <w:szCs w:val="36"/>
          <w:lang w:val="fr-CA"/>
        </w:rPr>
      </w:pPr>
      <w:bookmarkStart w:id="0" w:name="_Toc129277213"/>
      <w:r>
        <w:rPr>
          <w:rFonts w:ascii="Arial" w:hAnsi="Arial" w:cs="Arial"/>
          <w:b/>
          <w:bCs/>
          <w:sz w:val="36"/>
          <w:szCs w:val="36"/>
          <w:lang w:val="fr-CA"/>
        </w:rPr>
        <w:t>À propos du prix</w:t>
      </w:r>
      <w:bookmarkEnd w:id="0"/>
    </w:p>
    <w:p w14:paraId="13628977" w14:textId="1F76DEC6" w:rsidR="002A1B13" w:rsidRPr="002A1B13" w:rsidRDefault="002A1B13" w:rsidP="002A1B13">
      <w:pPr>
        <w:rPr>
          <w:rFonts w:ascii="Arial" w:hAnsi="Arial" w:cs="Arial"/>
          <w:sz w:val="28"/>
          <w:szCs w:val="28"/>
          <w:lang w:val="fr-CA"/>
        </w:rPr>
      </w:pPr>
      <w:r w:rsidRPr="002A1B13">
        <w:rPr>
          <w:rFonts w:ascii="Arial" w:hAnsi="Arial" w:cs="Arial"/>
          <w:sz w:val="28"/>
          <w:szCs w:val="28"/>
          <w:lang w:val="fr-CA"/>
        </w:rPr>
        <w:t>Le Conseil national de</w:t>
      </w:r>
      <w:r w:rsidR="00932726">
        <w:rPr>
          <w:rFonts w:ascii="Arial" w:hAnsi="Arial" w:cs="Arial"/>
          <w:sz w:val="28"/>
          <w:szCs w:val="28"/>
          <w:lang w:val="fr-CA"/>
        </w:rPr>
        <w:t>s</w:t>
      </w:r>
      <w:r w:rsidRPr="002A1B13">
        <w:rPr>
          <w:rFonts w:ascii="Arial" w:hAnsi="Arial" w:cs="Arial"/>
          <w:sz w:val="28"/>
          <w:szCs w:val="28"/>
          <w:lang w:val="fr-CA"/>
        </w:rPr>
        <w:t xml:space="preserve"> jeunes</w:t>
      </w:r>
      <w:r w:rsidR="00932726">
        <w:rPr>
          <w:rFonts w:ascii="Arial" w:hAnsi="Arial" w:cs="Arial"/>
          <w:sz w:val="28"/>
          <w:szCs w:val="28"/>
          <w:lang w:val="fr-CA"/>
        </w:rPr>
        <w:t xml:space="preserve"> </w:t>
      </w:r>
      <w:r w:rsidRPr="002A1B13">
        <w:rPr>
          <w:rFonts w:ascii="Arial" w:hAnsi="Arial" w:cs="Arial"/>
          <w:sz w:val="28"/>
          <w:szCs w:val="28"/>
          <w:lang w:val="fr-CA"/>
        </w:rPr>
        <w:t>estime qu'il est important de reconnaître les jeunes aveugles et ayant une vision partielle qui se surpassent pour faire bouger les choses au sein de leur communauté, de leur province ou de leur pays. Le Conseil aimerait reconnaître les réalisations de ces leaders en leur donnant l'occasion de partager leur influence. La personne qui fait preuve du plus grand leadership, reflétant la mission et la vision du Conseil national des jeunes, se verra décerner le prix du leadership.</w:t>
      </w:r>
    </w:p>
    <w:p w14:paraId="4F6BC0AA" w14:textId="3A90EF9A" w:rsidR="002D70C1" w:rsidRPr="00E43ACD" w:rsidRDefault="002A1B13" w:rsidP="002A1B13">
      <w:pPr>
        <w:rPr>
          <w:rFonts w:ascii="Arial" w:eastAsiaTheme="majorEastAsia" w:hAnsi="Arial" w:cs="Arial"/>
          <w:b/>
          <w:bCs/>
          <w:sz w:val="28"/>
          <w:szCs w:val="28"/>
          <w:lang w:val="fr-CA"/>
        </w:rPr>
      </w:pPr>
      <w:r w:rsidRPr="002A1B13">
        <w:rPr>
          <w:rFonts w:ascii="Arial" w:hAnsi="Arial" w:cs="Arial"/>
          <w:sz w:val="28"/>
          <w:szCs w:val="28"/>
          <w:lang w:val="fr-CA"/>
        </w:rPr>
        <w:t xml:space="preserve">Une fois le lauréat sélectionné, ses réalisations seront diffusées sur les médias sociaux d'INCA. Le lauréat du Prix du leadership recevra un prix en argent de 1 000 $ en reconnaissance de ses réalisations.  </w:t>
      </w:r>
    </w:p>
    <w:p w14:paraId="6E2E93C4" w14:textId="5F20C539" w:rsidR="002D70C1" w:rsidRPr="00E43ACD" w:rsidRDefault="002A1B13" w:rsidP="00606D0D">
      <w:pPr>
        <w:pStyle w:val="Heading1"/>
        <w:spacing w:before="0" w:after="240"/>
        <w:rPr>
          <w:rFonts w:ascii="Arial" w:hAnsi="Arial" w:cs="Arial"/>
          <w:b/>
          <w:bCs/>
          <w:sz w:val="36"/>
          <w:szCs w:val="36"/>
          <w:lang w:val="fr-CA"/>
        </w:rPr>
      </w:pPr>
      <w:bookmarkStart w:id="1" w:name="_Toc129277214"/>
      <w:r>
        <w:rPr>
          <w:rFonts w:ascii="Arial" w:hAnsi="Arial" w:cs="Arial"/>
          <w:b/>
          <w:bCs/>
          <w:sz w:val="36"/>
          <w:szCs w:val="36"/>
          <w:lang w:val="fr-CA"/>
        </w:rPr>
        <w:lastRenderedPageBreak/>
        <w:t>Admissibilité</w:t>
      </w:r>
      <w:bookmarkEnd w:id="1"/>
      <w:r w:rsidR="002D70C1" w:rsidRPr="00E43ACD">
        <w:rPr>
          <w:rFonts w:ascii="Arial" w:hAnsi="Arial" w:cs="Arial"/>
          <w:b/>
          <w:bCs/>
          <w:sz w:val="36"/>
          <w:szCs w:val="36"/>
          <w:lang w:val="fr-CA"/>
        </w:rPr>
        <w:t xml:space="preserve"> </w:t>
      </w:r>
    </w:p>
    <w:p w14:paraId="3DF7E8A5" w14:textId="62C42F33" w:rsidR="002D70C1" w:rsidRPr="00E43ACD" w:rsidRDefault="002A1B13" w:rsidP="00CE38C6">
      <w:pPr>
        <w:rPr>
          <w:rFonts w:ascii="Arial" w:hAnsi="Arial" w:cs="Arial"/>
          <w:sz w:val="28"/>
          <w:szCs w:val="28"/>
          <w:lang w:val="fr-CA"/>
        </w:rPr>
      </w:pPr>
      <w:r w:rsidRPr="002A1B13">
        <w:rPr>
          <w:rFonts w:ascii="Arial" w:hAnsi="Arial" w:cs="Arial"/>
          <w:sz w:val="28"/>
          <w:szCs w:val="28"/>
          <w:lang w:val="fr-CA"/>
        </w:rPr>
        <w:t xml:space="preserve">Pour être pris en considération pour le Prix de leadership, les candidats doivent être des jeunes ayant perdu la vision, être âgés de 15 à 30 ans et se dépasser pour agir de façon positive au sein de leur communauté, de leur province ou de leur pays. Les candidats peuvent se présenter eux-mêmes ou être proposés par quelqu'un d'autre. </w:t>
      </w:r>
    </w:p>
    <w:p w14:paraId="1E5B7DD0" w14:textId="5C6A7FE3" w:rsidR="004E787F" w:rsidRPr="00E43ACD" w:rsidRDefault="004E787F" w:rsidP="004E787F">
      <w:pPr>
        <w:pStyle w:val="Heading1"/>
        <w:spacing w:before="0" w:after="240"/>
        <w:rPr>
          <w:rFonts w:ascii="Arial" w:hAnsi="Arial" w:cs="Arial"/>
          <w:b/>
          <w:bCs/>
          <w:sz w:val="36"/>
          <w:szCs w:val="36"/>
          <w:lang w:val="fr-CA"/>
        </w:rPr>
      </w:pPr>
      <w:bookmarkStart w:id="2" w:name="_Toc129277215"/>
      <w:r w:rsidRPr="00E43ACD">
        <w:rPr>
          <w:rFonts w:ascii="Arial" w:hAnsi="Arial" w:cs="Arial"/>
          <w:b/>
          <w:bCs/>
          <w:sz w:val="36"/>
          <w:szCs w:val="36"/>
          <w:lang w:val="fr-CA"/>
        </w:rPr>
        <w:t>Crit</w:t>
      </w:r>
      <w:r w:rsidR="002A1B13">
        <w:rPr>
          <w:rFonts w:ascii="Arial" w:hAnsi="Arial" w:cs="Arial"/>
          <w:b/>
          <w:bCs/>
          <w:sz w:val="36"/>
          <w:szCs w:val="36"/>
          <w:lang w:val="fr-CA"/>
        </w:rPr>
        <w:t>ères</w:t>
      </w:r>
      <w:bookmarkEnd w:id="2"/>
    </w:p>
    <w:p w14:paraId="32BC7B1D" w14:textId="360F6DB4" w:rsidR="004E787F" w:rsidRPr="00E43ACD" w:rsidRDefault="002A1B13" w:rsidP="004E787F">
      <w:pPr>
        <w:pStyle w:val="ListParagraph"/>
        <w:numPr>
          <w:ilvl w:val="0"/>
          <w:numId w:val="3"/>
        </w:numPr>
        <w:rPr>
          <w:rFonts w:ascii="Arial" w:hAnsi="Arial" w:cs="Arial"/>
          <w:sz w:val="28"/>
          <w:szCs w:val="28"/>
          <w:lang w:val="fr-CA"/>
        </w:rPr>
      </w:pPr>
      <w:r w:rsidRPr="002A1B13">
        <w:rPr>
          <w:rFonts w:ascii="Arial" w:hAnsi="Arial" w:cs="Arial"/>
          <w:sz w:val="28"/>
          <w:szCs w:val="28"/>
          <w:lang w:val="fr-CA"/>
        </w:rPr>
        <w:t>Le candidat est âgé de 15 à 30 ans au moment de la présentation de la demande.</w:t>
      </w:r>
    </w:p>
    <w:p w14:paraId="4084D567" w14:textId="15840A68" w:rsidR="004E787F" w:rsidRPr="00E43ACD" w:rsidRDefault="002A1B13" w:rsidP="004E787F">
      <w:pPr>
        <w:pStyle w:val="ListParagraph"/>
        <w:numPr>
          <w:ilvl w:val="0"/>
          <w:numId w:val="3"/>
        </w:numPr>
        <w:rPr>
          <w:rFonts w:ascii="Arial" w:hAnsi="Arial" w:cs="Arial"/>
          <w:sz w:val="28"/>
          <w:szCs w:val="28"/>
          <w:lang w:val="fr-CA"/>
        </w:rPr>
      </w:pPr>
      <w:r w:rsidRPr="002A1B13">
        <w:rPr>
          <w:rFonts w:ascii="Arial" w:hAnsi="Arial" w:cs="Arial"/>
          <w:sz w:val="28"/>
          <w:szCs w:val="28"/>
          <w:lang w:val="fr-CA"/>
        </w:rPr>
        <w:t>Le candidat doit avoir une expérience vécue de la perte de vision.</w:t>
      </w:r>
    </w:p>
    <w:p w14:paraId="1FB3A0B2" w14:textId="494CC1F9" w:rsidR="004E787F" w:rsidRPr="00932726" w:rsidRDefault="002A1B13" w:rsidP="004E787F">
      <w:pPr>
        <w:pStyle w:val="ListParagraph"/>
        <w:numPr>
          <w:ilvl w:val="0"/>
          <w:numId w:val="3"/>
        </w:numPr>
        <w:rPr>
          <w:rFonts w:ascii="Arial" w:hAnsi="Arial" w:cs="Arial"/>
          <w:sz w:val="28"/>
          <w:szCs w:val="28"/>
          <w:lang w:val="fr-CA"/>
        </w:rPr>
      </w:pPr>
      <w:r w:rsidRPr="002A1B13">
        <w:rPr>
          <w:rFonts w:ascii="Arial" w:hAnsi="Arial" w:cs="Arial"/>
          <w:sz w:val="28"/>
          <w:szCs w:val="28"/>
          <w:lang w:val="fr-CA"/>
        </w:rPr>
        <w:t xml:space="preserve">Le candidat aura démontré par son travail bénévole qu'il est déterminé à changer ce que signifie être aveugle aujourd'hui. </w:t>
      </w:r>
    </w:p>
    <w:p w14:paraId="0C36BCCB" w14:textId="5708A7CF" w:rsidR="004E787F" w:rsidRPr="00E43ACD" w:rsidRDefault="002A1B13" w:rsidP="004E787F">
      <w:pPr>
        <w:pStyle w:val="ListParagraph"/>
        <w:numPr>
          <w:ilvl w:val="0"/>
          <w:numId w:val="3"/>
        </w:numPr>
        <w:rPr>
          <w:rFonts w:ascii="Arial" w:hAnsi="Arial" w:cs="Arial"/>
          <w:sz w:val="28"/>
          <w:szCs w:val="28"/>
          <w:lang w:val="fr-CA"/>
        </w:rPr>
      </w:pPr>
      <w:r w:rsidRPr="002A1B13">
        <w:rPr>
          <w:rFonts w:ascii="Arial" w:hAnsi="Arial" w:cs="Arial"/>
          <w:sz w:val="28"/>
          <w:szCs w:val="28"/>
          <w:lang w:val="fr-CA"/>
        </w:rPr>
        <w:t>Le candidat fait preuve de compétences exceptionnelles en matière de leadership, d'un engagement en faveur du bien-être des autres et contribue à la création d'un environnement positif et respectueux.</w:t>
      </w:r>
    </w:p>
    <w:p w14:paraId="74CF159D" w14:textId="771D7BB6" w:rsidR="003043E7" w:rsidRPr="00E43ACD" w:rsidRDefault="002A1B13" w:rsidP="00606D0D">
      <w:pPr>
        <w:pStyle w:val="Heading1"/>
        <w:spacing w:before="0" w:after="240"/>
        <w:rPr>
          <w:rFonts w:ascii="Arial" w:hAnsi="Arial" w:cs="Arial"/>
          <w:b/>
          <w:bCs/>
          <w:sz w:val="36"/>
          <w:szCs w:val="36"/>
          <w:lang w:val="fr-CA"/>
        </w:rPr>
      </w:pPr>
      <w:bookmarkStart w:id="3" w:name="_Toc129277216"/>
      <w:r w:rsidRPr="002A1B13">
        <w:rPr>
          <w:rFonts w:ascii="Arial" w:hAnsi="Arial" w:cs="Arial"/>
          <w:b/>
          <w:bCs/>
          <w:sz w:val="36"/>
          <w:szCs w:val="36"/>
          <w:lang w:val="fr-CA"/>
        </w:rPr>
        <w:t>Comment poser sa candidature ou proposer une</w:t>
      </w:r>
      <w:r>
        <w:rPr>
          <w:rFonts w:ascii="Arial" w:hAnsi="Arial" w:cs="Arial"/>
          <w:b/>
          <w:bCs/>
          <w:sz w:val="36"/>
          <w:szCs w:val="36"/>
          <w:lang w:val="fr-CA"/>
        </w:rPr>
        <w:t xml:space="preserve"> personne</w:t>
      </w:r>
      <w:bookmarkEnd w:id="3"/>
    </w:p>
    <w:p w14:paraId="125509A2" w14:textId="0242DE9B" w:rsidR="003043E7" w:rsidRPr="00E43ACD" w:rsidRDefault="00503FF2" w:rsidP="00CE38C6">
      <w:pPr>
        <w:rPr>
          <w:rFonts w:ascii="Arial" w:hAnsi="Arial" w:cs="Arial"/>
          <w:sz w:val="28"/>
          <w:szCs w:val="28"/>
          <w:lang w:val="fr-CA"/>
        </w:rPr>
      </w:pPr>
      <w:bookmarkStart w:id="4" w:name="_Hlk501017484"/>
      <w:r w:rsidRPr="00503FF2">
        <w:rPr>
          <w:rFonts w:ascii="Arial" w:hAnsi="Arial" w:cs="Arial"/>
          <w:sz w:val="28"/>
          <w:szCs w:val="28"/>
          <w:lang w:val="fr-CA"/>
        </w:rPr>
        <w:t>Le Conseil national des jeunes demande aux candidats intéressés et à ceux qui proposent une candidature de présenter un dossier de candidature complet comprenant leurs coordonnées, une déclaration personnelle (pour les personnes qui se proposent elles-mêmes) et une lettre de recommandation. Ces documents doivent parvenir au</w:t>
      </w:r>
      <w:hyperlink r:id="rId10" w:history="1">
        <w:r w:rsidRPr="00EB128A">
          <w:rPr>
            <w:rStyle w:val="Hyperlink"/>
            <w:lang w:val="fr-CA"/>
          </w:rPr>
          <w:t xml:space="preserve"> </w:t>
        </w:r>
        <w:r w:rsidRPr="00EB128A">
          <w:rPr>
            <w:rStyle w:val="Hyperlink"/>
            <w:rFonts w:ascii="Arial" w:hAnsi="Arial" w:cs="Arial"/>
            <w:sz w:val="28"/>
            <w:szCs w:val="28"/>
            <w:lang w:val="fr-CA"/>
          </w:rPr>
          <w:t>conseilnationaldesjeunes@inca.ca</w:t>
        </w:r>
      </w:hyperlink>
      <w:r w:rsidRPr="00E43ACD">
        <w:rPr>
          <w:rFonts w:ascii="Arial" w:hAnsi="Arial" w:cs="Arial"/>
          <w:color w:val="0432FF"/>
          <w:sz w:val="28"/>
          <w:szCs w:val="28"/>
          <w:lang w:val="fr-CA"/>
        </w:rPr>
        <w:t xml:space="preserve"> </w:t>
      </w:r>
      <w:r w:rsidRPr="00503FF2">
        <w:rPr>
          <w:rFonts w:ascii="Arial" w:hAnsi="Arial" w:cs="Arial"/>
          <w:b/>
          <w:bCs/>
          <w:sz w:val="28"/>
          <w:szCs w:val="28"/>
          <w:lang w:val="fr-CA"/>
        </w:rPr>
        <w:t xml:space="preserve">avant le </w:t>
      </w:r>
      <w:r w:rsidR="00C37D38">
        <w:rPr>
          <w:rFonts w:ascii="Arial" w:hAnsi="Arial" w:cs="Arial"/>
          <w:b/>
          <w:bCs/>
          <w:sz w:val="28"/>
          <w:szCs w:val="28"/>
          <w:lang w:val="fr-CA"/>
        </w:rPr>
        <w:t>3</w:t>
      </w:r>
      <w:r w:rsidRPr="00503FF2">
        <w:rPr>
          <w:rFonts w:ascii="Arial" w:hAnsi="Arial" w:cs="Arial"/>
          <w:b/>
          <w:bCs/>
          <w:sz w:val="28"/>
          <w:szCs w:val="28"/>
          <w:lang w:val="fr-CA"/>
        </w:rPr>
        <w:t xml:space="preserve"> juillet 202</w:t>
      </w:r>
      <w:r w:rsidR="00C37D38">
        <w:rPr>
          <w:rFonts w:ascii="Arial" w:hAnsi="Arial" w:cs="Arial"/>
          <w:b/>
          <w:bCs/>
          <w:sz w:val="28"/>
          <w:szCs w:val="28"/>
          <w:lang w:val="fr-CA"/>
        </w:rPr>
        <w:t>4</w:t>
      </w:r>
      <w:r w:rsidRPr="00503FF2">
        <w:rPr>
          <w:rFonts w:ascii="Arial" w:hAnsi="Arial" w:cs="Arial"/>
          <w:sz w:val="28"/>
          <w:szCs w:val="28"/>
          <w:lang w:val="fr-CA"/>
        </w:rPr>
        <w:t xml:space="preserve">. </w:t>
      </w:r>
      <w:bookmarkEnd w:id="4"/>
    </w:p>
    <w:p w14:paraId="635F537B" w14:textId="77777777" w:rsidR="003043E7" w:rsidRPr="00E43ACD" w:rsidRDefault="003043E7" w:rsidP="00CE38C6">
      <w:pPr>
        <w:rPr>
          <w:rFonts w:ascii="Arial" w:hAnsi="Arial" w:cs="Arial"/>
          <w:sz w:val="28"/>
          <w:szCs w:val="28"/>
          <w:lang w:val="fr-CA"/>
        </w:rPr>
      </w:pPr>
      <w:r w:rsidRPr="00E43ACD">
        <w:rPr>
          <w:rFonts w:ascii="Arial" w:hAnsi="Arial" w:cs="Arial"/>
          <w:sz w:val="28"/>
          <w:szCs w:val="28"/>
          <w:lang w:val="fr-CA"/>
        </w:rPr>
        <w:br w:type="page"/>
      </w:r>
    </w:p>
    <w:p w14:paraId="0BBB12D6" w14:textId="795C16AC" w:rsidR="005D2C39" w:rsidRPr="00E43ACD" w:rsidRDefault="00503FF2" w:rsidP="00CE38C6">
      <w:pPr>
        <w:pStyle w:val="Heading1"/>
        <w:spacing w:before="0" w:after="240"/>
        <w:rPr>
          <w:rFonts w:ascii="Arial" w:hAnsi="Arial" w:cs="Arial"/>
          <w:b/>
          <w:bCs/>
          <w:sz w:val="36"/>
          <w:szCs w:val="36"/>
          <w:lang w:val="fr-CA"/>
        </w:rPr>
      </w:pPr>
      <w:bookmarkStart w:id="5" w:name="_Toc129277217"/>
      <w:r w:rsidRPr="00503FF2">
        <w:rPr>
          <w:rFonts w:ascii="Arial" w:hAnsi="Arial" w:cs="Arial"/>
          <w:b/>
          <w:bCs/>
          <w:sz w:val="36"/>
          <w:szCs w:val="36"/>
          <w:lang w:val="fr-CA"/>
        </w:rPr>
        <w:lastRenderedPageBreak/>
        <w:t>Formulaire de candidature - Option A : Auto-référence</w:t>
      </w:r>
      <w:bookmarkEnd w:id="5"/>
      <w:r w:rsidRPr="00503FF2">
        <w:rPr>
          <w:rFonts w:ascii="Arial" w:hAnsi="Arial" w:cs="Arial"/>
          <w:b/>
          <w:bCs/>
          <w:sz w:val="36"/>
          <w:szCs w:val="36"/>
          <w:lang w:val="fr-CA"/>
        </w:rPr>
        <w:t xml:space="preserve"> </w:t>
      </w:r>
    </w:p>
    <w:p w14:paraId="200A067E" w14:textId="39079DAA" w:rsidR="00CE38C6" w:rsidRPr="00E43ACD" w:rsidRDefault="00AF2DD2" w:rsidP="00CE38C6">
      <w:pPr>
        <w:pStyle w:val="Heading2"/>
        <w:spacing w:after="240"/>
        <w:rPr>
          <w:rFonts w:ascii="Arial" w:hAnsi="Arial" w:cs="Arial"/>
          <w:b/>
          <w:bCs/>
          <w:sz w:val="32"/>
          <w:szCs w:val="32"/>
          <w:lang w:val="fr-CA"/>
        </w:rPr>
      </w:pPr>
      <w:bookmarkStart w:id="6" w:name="_Toc129277218"/>
      <w:r w:rsidRPr="00AF2DD2">
        <w:rPr>
          <w:rFonts w:ascii="Arial" w:hAnsi="Arial" w:cs="Arial"/>
          <w:b/>
          <w:bCs/>
          <w:sz w:val="32"/>
          <w:szCs w:val="32"/>
          <w:lang w:val="fr-CA"/>
        </w:rPr>
        <w:t>Coordonnées de la personne à contacter</w:t>
      </w:r>
      <w:bookmarkEnd w:id="6"/>
      <w:r w:rsidRPr="00AF2DD2">
        <w:rPr>
          <w:rFonts w:ascii="Arial" w:hAnsi="Arial" w:cs="Arial"/>
          <w:b/>
          <w:bCs/>
          <w:sz w:val="32"/>
          <w:szCs w:val="32"/>
          <w:lang w:val="fr-CA"/>
        </w:rPr>
        <w:t xml:space="preserve"> </w:t>
      </w:r>
    </w:p>
    <w:p w14:paraId="5AC74F03" w14:textId="77777777" w:rsidR="00AF2DD2" w:rsidRPr="00AF2DD2" w:rsidRDefault="00AF2DD2" w:rsidP="00AF2DD2">
      <w:pPr>
        <w:spacing w:after="240"/>
        <w:rPr>
          <w:rFonts w:ascii="Arial" w:hAnsi="Arial" w:cs="Arial"/>
          <w:sz w:val="28"/>
          <w:szCs w:val="28"/>
          <w:lang w:val="fr-CA"/>
        </w:rPr>
      </w:pPr>
      <w:r w:rsidRPr="00AF2DD2">
        <w:rPr>
          <w:rFonts w:ascii="Arial" w:hAnsi="Arial" w:cs="Arial"/>
          <w:sz w:val="28"/>
          <w:szCs w:val="28"/>
          <w:lang w:val="fr-CA"/>
        </w:rPr>
        <w:t>Nom et prénom :</w:t>
      </w:r>
    </w:p>
    <w:p w14:paraId="5EFDC193" w14:textId="75F8BB60" w:rsidR="00D04821" w:rsidRPr="00E43ACD" w:rsidRDefault="00AF2DD2" w:rsidP="00CE38C6">
      <w:pPr>
        <w:spacing w:after="240"/>
        <w:rPr>
          <w:rFonts w:ascii="Arial" w:hAnsi="Arial" w:cs="Arial"/>
          <w:sz w:val="28"/>
          <w:szCs w:val="28"/>
          <w:lang w:val="fr-CA"/>
        </w:rPr>
      </w:pPr>
      <w:r w:rsidRPr="00AF2DD2">
        <w:rPr>
          <w:rFonts w:ascii="Arial" w:hAnsi="Arial" w:cs="Arial"/>
          <w:sz w:val="28"/>
          <w:szCs w:val="28"/>
          <w:lang w:val="fr-CA"/>
        </w:rPr>
        <w:t xml:space="preserve">Date de naissance : </w:t>
      </w:r>
    </w:p>
    <w:p w14:paraId="47F80642" w14:textId="3C8D2030" w:rsidR="00D04821" w:rsidRPr="00E43ACD" w:rsidRDefault="00D04821" w:rsidP="00CE38C6">
      <w:pPr>
        <w:spacing w:after="240"/>
        <w:rPr>
          <w:rFonts w:ascii="Arial" w:hAnsi="Arial" w:cs="Arial"/>
          <w:sz w:val="28"/>
          <w:szCs w:val="28"/>
          <w:lang w:val="fr-CA"/>
        </w:rPr>
      </w:pPr>
      <w:r w:rsidRPr="00E43ACD">
        <w:rPr>
          <w:rFonts w:ascii="Arial" w:hAnsi="Arial" w:cs="Arial"/>
          <w:sz w:val="28"/>
          <w:szCs w:val="28"/>
          <w:lang w:val="fr-CA"/>
        </w:rPr>
        <w:t>Adress</w:t>
      </w:r>
      <w:r w:rsidR="00AF2DD2">
        <w:rPr>
          <w:rFonts w:ascii="Arial" w:hAnsi="Arial" w:cs="Arial"/>
          <w:sz w:val="28"/>
          <w:szCs w:val="28"/>
          <w:lang w:val="fr-CA"/>
        </w:rPr>
        <w:t xml:space="preserve">e </w:t>
      </w:r>
      <w:r w:rsidRPr="00E43ACD">
        <w:rPr>
          <w:rFonts w:ascii="Arial" w:hAnsi="Arial" w:cs="Arial"/>
          <w:sz w:val="28"/>
          <w:szCs w:val="28"/>
          <w:lang w:val="fr-CA"/>
        </w:rPr>
        <w:t>:</w:t>
      </w:r>
    </w:p>
    <w:p w14:paraId="6CDA6517" w14:textId="372D08F8" w:rsidR="00AF2DD2" w:rsidRPr="00AF2DD2" w:rsidRDefault="00AF2DD2" w:rsidP="00AF2DD2">
      <w:pPr>
        <w:spacing w:after="240"/>
        <w:rPr>
          <w:rFonts w:ascii="Arial" w:hAnsi="Arial" w:cs="Arial"/>
          <w:sz w:val="28"/>
          <w:szCs w:val="28"/>
          <w:lang w:val="fr-CA"/>
        </w:rPr>
      </w:pPr>
      <w:r w:rsidRPr="00AF2DD2">
        <w:rPr>
          <w:rFonts w:ascii="Arial" w:hAnsi="Arial" w:cs="Arial"/>
          <w:sz w:val="28"/>
          <w:szCs w:val="28"/>
          <w:lang w:val="fr-CA"/>
        </w:rPr>
        <w:t>Numéro de téléphone</w:t>
      </w:r>
      <w:r>
        <w:rPr>
          <w:rFonts w:ascii="Arial" w:hAnsi="Arial" w:cs="Arial"/>
          <w:sz w:val="28"/>
          <w:szCs w:val="28"/>
          <w:lang w:val="fr-CA"/>
        </w:rPr>
        <w:t> :</w:t>
      </w:r>
    </w:p>
    <w:p w14:paraId="1114F45C" w14:textId="69350F06" w:rsidR="00D04821" w:rsidRPr="00E43ACD" w:rsidRDefault="00AF2DD2" w:rsidP="00AF2DD2">
      <w:pPr>
        <w:spacing w:after="240"/>
        <w:rPr>
          <w:rFonts w:ascii="Arial" w:hAnsi="Arial" w:cs="Arial"/>
          <w:sz w:val="28"/>
          <w:szCs w:val="28"/>
          <w:lang w:val="fr-CA"/>
        </w:rPr>
      </w:pPr>
      <w:r w:rsidRPr="00AF2DD2">
        <w:rPr>
          <w:rFonts w:ascii="Arial" w:hAnsi="Arial" w:cs="Arial"/>
          <w:sz w:val="28"/>
          <w:szCs w:val="28"/>
          <w:lang w:val="fr-CA"/>
        </w:rPr>
        <w:t xml:space="preserve">Courriel </w:t>
      </w:r>
      <w:r w:rsidR="00D04821" w:rsidRPr="00E43ACD">
        <w:rPr>
          <w:rFonts w:ascii="Arial" w:hAnsi="Arial" w:cs="Arial"/>
          <w:sz w:val="28"/>
          <w:szCs w:val="28"/>
          <w:lang w:val="fr-CA"/>
        </w:rPr>
        <w:t>:</w:t>
      </w:r>
    </w:p>
    <w:p w14:paraId="6A0BDAE5" w14:textId="1F6E7873" w:rsidR="00D04821" w:rsidRPr="00E43ACD" w:rsidRDefault="00AF2DD2" w:rsidP="00CE38C6">
      <w:pPr>
        <w:pStyle w:val="Heading2"/>
        <w:spacing w:before="0" w:after="240"/>
        <w:rPr>
          <w:rFonts w:ascii="Arial" w:hAnsi="Arial" w:cs="Arial"/>
          <w:b/>
          <w:bCs/>
          <w:sz w:val="32"/>
          <w:szCs w:val="32"/>
          <w:lang w:val="fr-CA"/>
        </w:rPr>
      </w:pPr>
      <w:bookmarkStart w:id="7" w:name="_Toc129277219"/>
      <w:r w:rsidRPr="00AF2DD2">
        <w:rPr>
          <w:rFonts w:ascii="Arial" w:hAnsi="Arial" w:cs="Arial"/>
          <w:b/>
          <w:bCs/>
          <w:sz w:val="32"/>
          <w:szCs w:val="32"/>
          <w:lang w:val="fr-CA"/>
        </w:rPr>
        <w:t>Déclaration personnelle</w:t>
      </w:r>
      <w:bookmarkEnd w:id="7"/>
      <w:r w:rsidRPr="00AF2DD2">
        <w:rPr>
          <w:rFonts w:ascii="Arial" w:hAnsi="Arial" w:cs="Arial"/>
          <w:b/>
          <w:bCs/>
          <w:sz w:val="32"/>
          <w:szCs w:val="32"/>
          <w:lang w:val="fr-CA"/>
        </w:rPr>
        <w:t xml:space="preserve"> </w:t>
      </w:r>
    </w:p>
    <w:p w14:paraId="1CD3C321" w14:textId="39D9754B" w:rsidR="00AF2DD2" w:rsidRDefault="00AF2DD2" w:rsidP="00CE38C6">
      <w:pPr>
        <w:rPr>
          <w:rFonts w:ascii="Arial" w:hAnsi="Arial" w:cs="Arial"/>
          <w:sz w:val="28"/>
          <w:szCs w:val="28"/>
          <w:lang w:val="fr-CA"/>
        </w:rPr>
      </w:pPr>
      <w:r w:rsidRPr="00AF2DD2">
        <w:rPr>
          <w:rFonts w:ascii="Arial" w:hAnsi="Arial" w:cs="Arial"/>
          <w:sz w:val="28"/>
          <w:szCs w:val="28"/>
          <w:lang w:val="fr-CA"/>
        </w:rPr>
        <w:t xml:space="preserve">Dans votre déclaration personnelle, veuillez décrire ce que le leadership signifie pour vous et donner des exemples précis d'événements de votre vie où vous avez fait preuve de leadership (voir les suggestions possibles ci-dessous). Joignez votre déclaration personnelle sous la forme d'un document Word </w:t>
      </w:r>
      <w:r>
        <w:rPr>
          <w:rFonts w:ascii="Arial" w:hAnsi="Arial" w:cs="Arial"/>
          <w:sz w:val="28"/>
          <w:szCs w:val="28"/>
          <w:lang w:val="fr-CA"/>
        </w:rPr>
        <w:t>distinct</w:t>
      </w:r>
      <w:r w:rsidRPr="00AF2DD2">
        <w:rPr>
          <w:rFonts w:ascii="Arial" w:hAnsi="Arial" w:cs="Arial"/>
          <w:sz w:val="28"/>
          <w:szCs w:val="28"/>
          <w:lang w:val="fr-CA"/>
        </w:rPr>
        <w:t>. La déclaration personnelle doit être accessible et ne pas dépasser 1 500 mots.</w:t>
      </w:r>
    </w:p>
    <w:p w14:paraId="7C8F840F" w14:textId="03C4BFC9" w:rsidR="00CE38C6" w:rsidRPr="00E43ACD" w:rsidRDefault="00AF2DD2" w:rsidP="00CE38C6">
      <w:pPr>
        <w:rPr>
          <w:rFonts w:ascii="Arial" w:hAnsi="Arial" w:cs="Arial"/>
          <w:sz w:val="28"/>
          <w:szCs w:val="28"/>
          <w:lang w:val="fr-CA"/>
        </w:rPr>
      </w:pPr>
      <w:r w:rsidRPr="00AF2DD2">
        <w:rPr>
          <w:rFonts w:ascii="Arial" w:hAnsi="Arial" w:cs="Arial"/>
          <w:sz w:val="28"/>
          <w:szCs w:val="28"/>
          <w:lang w:val="fr-CA"/>
        </w:rPr>
        <w:t xml:space="preserve">Suggestions : </w:t>
      </w:r>
    </w:p>
    <w:p w14:paraId="0EAEA249" w14:textId="4CC31913" w:rsidR="00CE38C6" w:rsidRPr="00E43ACD" w:rsidRDefault="00AF2DD2" w:rsidP="00CE38C6">
      <w:pPr>
        <w:pStyle w:val="ListParagraph"/>
        <w:numPr>
          <w:ilvl w:val="0"/>
          <w:numId w:val="2"/>
        </w:numPr>
        <w:rPr>
          <w:rFonts w:ascii="Arial" w:hAnsi="Arial" w:cs="Arial"/>
          <w:sz w:val="28"/>
          <w:szCs w:val="28"/>
          <w:lang w:val="fr-CA"/>
        </w:rPr>
      </w:pPr>
      <w:r w:rsidRPr="00AF2DD2">
        <w:rPr>
          <w:rFonts w:ascii="Arial" w:hAnsi="Arial" w:cs="Arial"/>
          <w:sz w:val="28"/>
          <w:szCs w:val="28"/>
          <w:lang w:val="fr-CA"/>
        </w:rPr>
        <w:t>Que signifie pour vous être un leader</w:t>
      </w:r>
      <w:r w:rsidR="00CE38C6" w:rsidRPr="00E43ACD">
        <w:rPr>
          <w:rFonts w:ascii="Arial" w:hAnsi="Arial" w:cs="Arial"/>
          <w:sz w:val="28"/>
          <w:szCs w:val="28"/>
          <w:lang w:val="fr-CA"/>
        </w:rPr>
        <w:t>?</w:t>
      </w:r>
    </w:p>
    <w:p w14:paraId="3A974CE3" w14:textId="66BE18B1" w:rsidR="00CE38C6" w:rsidRPr="0045181C" w:rsidRDefault="00AF2DD2" w:rsidP="00CE38C6">
      <w:pPr>
        <w:pStyle w:val="ListParagraph"/>
        <w:numPr>
          <w:ilvl w:val="0"/>
          <w:numId w:val="2"/>
        </w:numPr>
        <w:rPr>
          <w:rFonts w:ascii="Arial" w:hAnsi="Arial" w:cs="Arial"/>
          <w:sz w:val="28"/>
          <w:szCs w:val="28"/>
          <w:lang w:val="fr-CA"/>
        </w:rPr>
      </w:pPr>
      <w:r w:rsidRPr="00AF2DD2">
        <w:rPr>
          <w:rFonts w:ascii="Arial" w:hAnsi="Arial" w:cs="Arial"/>
          <w:sz w:val="28"/>
          <w:szCs w:val="28"/>
          <w:lang w:val="fr-CA"/>
        </w:rPr>
        <w:t xml:space="preserve">Comment avez-vous utilisé vos connaissances et vos compétences en matière de leadership pour </w:t>
      </w:r>
      <w:r w:rsidRPr="002A1B13">
        <w:rPr>
          <w:rFonts w:ascii="Arial" w:hAnsi="Arial" w:cs="Arial"/>
          <w:sz w:val="28"/>
          <w:szCs w:val="28"/>
          <w:lang w:val="fr-CA"/>
        </w:rPr>
        <w:t xml:space="preserve">agir de façon positive </w:t>
      </w:r>
      <w:r w:rsidRPr="00AF2DD2">
        <w:rPr>
          <w:rFonts w:ascii="Arial" w:hAnsi="Arial" w:cs="Arial"/>
          <w:sz w:val="28"/>
          <w:szCs w:val="28"/>
          <w:lang w:val="fr-CA"/>
        </w:rPr>
        <w:t>dans votre communauté?</w:t>
      </w:r>
    </w:p>
    <w:p w14:paraId="28999389" w14:textId="6952DD12" w:rsidR="00CE38C6" w:rsidRPr="0045181C" w:rsidRDefault="0045181C" w:rsidP="00CE38C6">
      <w:pPr>
        <w:pStyle w:val="ListParagraph"/>
        <w:numPr>
          <w:ilvl w:val="0"/>
          <w:numId w:val="2"/>
        </w:numPr>
        <w:rPr>
          <w:rFonts w:ascii="Arial" w:hAnsi="Arial" w:cs="Arial"/>
          <w:sz w:val="28"/>
          <w:szCs w:val="28"/>
          <w:lang w:val="fr-CA"/>
        </w:rPr>
      </w:pPr>
      <w:r w:rsidRPr="0045181C">
        <w:rPr>
          <w:rFonts w:ascii="Arial" w:hAnsi="Arial" w:cs="Arial"/>
          <w:sz w:val="28"/>
          <w:szCs w:val="28"/>
          <w:lang w:val="fr-CA"/>
        </w:rPr>
        <w:t>Décrivez deux ou trois objectifs que vous souhaitez atteindre au cours des 3 prochaines années.</w:t>
      </w:r>
      <w:r w:rsidR="00CE38C6" w:rsidRPr="0045181C">
        <w:rPr>
          <w:rFonts w:ascii="Arial" w:hAnsi="Arial" w:cs="Arial"/>
          <w:sz w:val="28"/>
          <w:szCs w:val="28"/>
          <w:lang w:val="fr-CA"/>
        </w:rPr>
        <w:t xml:space="preserve"> </w:t>
      </w:r>
    </w:p>
    <w:p w14:paraId="3C2D9C2E" w14:textId="6F9931A2" w:rsidR="00CE38C6" w:rsidRPr="00E43ACD" w:rsidRDefault="0045181C" w:rsidP="00CE38C6">
      <w:pPr>
        <w:pStyle w:val="ListParagraph"/>
        <w:numPr>
          <w:ilvl w:val="0"/>
          <w:numId w:val="2"/>
        </w:numPr>
        <w:rPr>
          <w:rFonts w:ascii="Arial" w:hAnsi="Arial" w:cs="Arial"/>
          <w:sz w:val="28"/>
          <w:szCs w:val="28"/>
          <w:lang w:val="fr-CA"/>
        </w:rPr>
      </w:pPr>
      <w:r w:rsidRPr="0045181C">
        <w:rPr>
          <w:rFonts w:ascii="Arial" w:hAnsi="Arial" w:cs="Arial"/>
          <w:sz w:val="28"/>
          <w:szCs w:val="28"/>
          <w:lang w:val="fr-CA"/>
        </w:rPr>
        <w:t>Quelles mesures prenez-vous ou prévoyez-vous de prendre pour atteindre ces objectifs</w:t>
      </w:r>
      <w:r w:rsidR="00CE38C6" w:rsidRPr="00E43ACD">
        <w:rPr>
          <w:rFonts w:ascii="Arial" w:hAnsi="Arial" w:cs="Arial"/>
          <w:sz w:val="28"/>
          <w:szCs w:val="28"/>
          <w:lang w:val="fr-CA"/>
        </w:rPr>
        <w:t>?</w:t>
      </w:r>
    </w:p>
    <w:p w14:paraId="10946A63" w14:textId="0D607F6F" w:rsidR="00CE38C6" w:rsidRPr="00E43ACD" w:rsidRDefault="0045181C" w:rsidP="00CE38C6">
      <w:pPr>
        <w:pStyle w:val="ListParagraph"/>
        <w:numPr>
          <w:ilvl w:val="0"/>
          <w:numId w:val="2"/>
        </w:numPr>
        <w:rPr>
          <w:rFonts w:ascii="Arial" w:hAnsi="Arial" w:cs="Arial"/>
          <w:sz w:val="28"/>
          <w:szCs w:val="28"/>
          <w:lang w:val="fr-CA"/>
        </w:rPr>
      </w:pPr>
      <w:r w:rsidRPr="0045181C">
        <w:rPr>
          <w:rFonts w:ascii="Arial" w:hAnsi="Arial" w:cs="Arial"/>
          <w:sz w:val="28"/>
          <w:szCs w:val="28"/>
          <w:lang w:val="fr-CA"/>
        </w:rPr>
        <w:t>Comment pensez-vous que votre histoire, vos expériences et vos actions peuvent inspirer d'autres jeunes</w:t>
      </w:r>
      <w:r w:rsidR="00CE38C6" w:rsidRPr="00E43ACD">
        <w:rPr>
          <w:rFonts w:ascii="Arial" w:hAnsi="Arial" w:cs="Arial"/>
          <w:sz w:val="28"/>
          <w:szCs w:val="28"/>
          <w:lang w:val="fr-CA"/>
        </w:rPr>
        <w:t>?</w:t>
      </w:r>
    </w:p>
    <w:p w14:paraId="3F645EA6" w14:textId="7E57F0B6" w:rsidR="00D04821" w:rsidRPr="00E43ACD" w:rsidRDefault="00D04821" w:rsidP="00CE38C6">
      <w:pPr>
        <w:pStyle w:val="Heading2"/>
        <w:spacing w:before="0" w:after="240"/>
        <w:rPr>
          <w:rFonts w:ascii="Arial" w:hAnsi="Arial" w:cs="Arial"/>
          <w:b/>
          <w:bCs/>
          <w:sz w:val="32"/>
          <w:szCs w:val="32"/>
          <w:lang w:val="fr-CA"/>
        </w:rPr>
      </w:pPr>
      <w:bookmarkStart w:id="8" w:name="_Toc129277220"/>
      <w:r w:rsidRPr="00E43ACD">
        <w:rPr>
          <w:rFonts w:ascii="Arial" w:hAnsi="Arial" w:cs="Arial"/>
          <w:b/>
          <w:bCs/>
          <w:sz w:val="32"/>
          <w:szCs w:val="32"/>
          <w:lang w:val="fr-CA"/>
        </w:rPr>
        <w:lastRenderedPageBreak/>
        <w:t>Lett</w:t>
      </w:r>
      <w:r w:rsidR="0045181C">
        <w:rPr>
          <w:rFonts w:ascii="Arial" w:hAnsi="Arial" w:cs="Arial"/>
          <w:b/>
          <w:bCs/>
          <w:sz w:val="32"/>
          <w:szCs w:val="32"/>
          <w:lang w:val="fr-CA"/>
        </w:rPr>
        <w:t>re de</w:t>
      </w:r>
      <w:r w:rsidRPr="00E43ACD">
        <w:rPr>
          <w:rFonts w:ascii="Arial" w:hAnsi="Arial" w:cs="Arial"/>
          <w:b/>
          <w:bCs/>
          <w:sz w:val="32"/>
          <w:szCs w:val="32"/>
          <w:lang w:val="fr-CA"/>
        </w:rPr>
        <w:t xml:space="preserve"> </w:t>
      </w:r>
      <w:r w:rsidR="0045181C">
        <w:rPr>
          <w:rFonts w:ascii="Arial" w:hAnsi="Arial" w:cs="Arial"/>
          <w:b/>
          <w:bCs/>
          <w:sz w:val="32"/>
          <w:szCs w:val="32"/>
          <w:lang w:val="fr-CA"/>
        </w:rPr>
        <w:t>recommandation</w:t>
      </w:r>
      <w:bookmarkEnd w:id="8"/>
      <w:r w:rsidRPr="00E43ACD">
        <w:rPr>
          <w:rFonts w:ascii="Arial" w:hAnsi="Arial" w:cs="Arial"/>
          <w:b/>
          <w:bCs/>
          <w:sz w:val="32"/>
          <w:szCs w:val="32"/>
          <w:lang w:val="fr-CA"/>
        </w:rPr>
        <w:t xml:space="preserve"> </w:t>
      </w:r>
    </w:p>
    <w:p w14:paraId="6023258C" w14:textId="5B50FB49" w:rsidR="00D04821" w:rsidRPr="00E43ACD" w:rsidRDefault="0045181C" w:rsidP="00CE38C6">
      <w:pPr>
        <w:rPr>
          <w:rFonts w:ascii="Arial" w:hAnsi="Arial" w:cs="Arial"/>
          <w:sz w:val="28"/>
          <w:szCs w:val="28"/>
          <w:lang w:val="fr-CA"/>
        </w:rPr>
      </w:pPr>
      <w:r w:rsidRPr="0045181C">
        <w:rPr>
          <w:rFonts w:ascii="Arial" w:hAnsi="Arial" w:cs="Arial"/>
          <w:sz w:val="28"/>
          <w:szCs w:val="28"/>
          <w:lang w:val="fr-CA"/>
        </w:rPr>
        <w:t xml:space="preserve">Joignez une lettre de recommandation qui appuie les informations contenues dans votre déclaration personnelle. La lettre de recommandation ne peut pas être un membre de la famille ou un ami et doit être présentée dans un format accessible. </w:t>
      </w:r>
    </w:p>
    <w:p w14:paraId="145CEF7B" w14:textId="23B9B6E5" w:rsidR="00CE38C6" w:rsidRPr="00E43ACD" w:rsidRDefault="0045181C" w:rsidP="00CE38C6">
      <w:pPr>
        <w:rPr>
          <w:rFonts w:ascii="Arial" w:hAnsi="Arial" w:cs="Arial"/>
          <w:b/>
          <w:bCs/>
          <w:sz w:val="28"/>
          <w:szCs w:val="28"/>
          <w:lang w:val="fr-CA"/>
        </w:rPr>
      </w:pPr>
      <w:r w:rsidRPr="0045181C">
        <w:rPr>
          <w:rFonts w:ascii="Arial" w:hAnsi="Arial" w:cs="Arial"/>
          <w:b/>
          <w:bCs/>
          <w:sz w:val="28"/>
          <w:szCs w:val="28"/>
          <w:lang w:val="fr-CA"/>
        </w:rPr>
        <w:t xml:space="preserve">Le Conseil national des jeunes d'INCA vous remercie de votre candidature. </w:t>
      </w:r>
    </w:p>
    <w:p w14:paraId="3F46A60C" w14:textId="77777777" w:rsidR="00CE38C6" w:rsidRPr="00E43ACD" w:rsidRDefault="00CE38C6" w:rsidP="00CE38C6">
      <w:pPr>
        <w:rPr>
          <w:rFonts w:ascii="Arial" w:hAnsi="Arial" w:cs="Arial"/>
          <w:sz w:val="28"/>
          <w:szCs w:val="28"/>
          <w:lang w:val="fr-CA"/>
        </w:rPr>
      </w:pPr>
    </w:p>
    <w:p w14:paraId="3CFC3586" w14:textId="329E30F2" w:rsidR="005D2C39" w:rsidRPr="00E43ACD" w:rsidRDefault="005D2C39" w:rsidP="00CE38C6">
      <w:pPr>
        <w:rPr>
          <w:rFonts w:ascii="Arial" w:hAnsi="Arial" w:cs="Arial"/>
          <w:sz w:val="28"/>
          <w:szCs w:val="28"/>
          <w:lang w:val="fr-CA"/>
        </w:rPr>
      </w:pPr>
      <w:r w:rsidRPr="00E43ACD">
        <w:rPr>
          <w:rFonts w:ascii="Arial" w:hAnsi="Arial" w:cs="Arial"/>
          <w:sz w:val="28"/>
          <w:szCs w:val="28"/>
          <w:lang w:val="fr-CA"/>
        </w:rPr>
        <w:br w:type="page"/>
      </w:r>
    </w:p>
    <w:p w14:paraId="3A36F752" w14:textId="47341541" w:rsidR="00D04821" w:rsidRPr="0045181C" w:rsidRDefault="0045181C" w:rsidP="00C5590A">
      <w:pPr>
        <w:pStyle w:val="Heading1"/>
        <w:spacing w:before="0" w:after="240"/>
        <w:rPr>
          <w:rFonts w:ascii="Arial" w:hAnsi="Arial" w:cs="Arial"/>
          <w:b/>
          <w:bCs/>
          <w:sz w:val="36"/>
          <w:szCs w:val="36"/>
          <w:lang w:val="fr-CA"/>
        </w:rPr>
      </w:pPr>
      <w:bookmarkStart w:id="9" w:name="_Toc129277221"/>
      <w:r w:rsidRPr="0045181C">
        <w:rPr>
          <w:rFonts w:ascii="Arial" w:hAnsi="Arial" w:cs="Arial"/>
          <w:b/>
          <w:bCs/>
          <w:sz w:val="36"/>
          <w:szCs w:val="36"/>
          <w:lang w:val="fr-CA"/>
        </w:rPr>
        <w:lastRenderedPageBreak/>
        <w:t>Formulaire de candidature - Option B : Nomination d'un jeune</w:t>
      </w:r>
      <w:bookmarkEnd w:id="9"/>
      <w:r w:rsidRPr="0045181C">
        <w:rPr>
          <w:rFonts w:ascii="Arial" w:hAnsi="Arial" w:cs="Arial"/>
          <w:b/>
          <w:bCs/>
          <w:sz w:val="36"/>
          <w:szCs w:val="36"/>
          <w:lang w:val="fr-CA"/>
        </w:rPr>
        <w:t xml:space="preserve"> </w:t>
      </w:r>
    </w:p>
    <w:p w14:paraId="068A8C0B" w14:textId="77777777" w:rsidR="0045181C" w:rsidRPr="00E43ACD" w:rsidRDefault="0045181C" w:rsidP="0045181C">
      <w:pPr>
        <w:pStyle w:val="Heading2"/>
        <w:spacing w:after="240"/>
        <w:rPr>
          <w:rFonts w:ascii="Arial" w:hAnsi="Arial" w:cs="Arial"/>
          <w:b/>
          <w:bCs/>
          <w:sz w:val="32"/>
          <w:szCs w:val="32"/>
          <w:lang w:val="fr-CA"/>
        </w:rPr>
      </w:pPr>
      <w:bookmarkStart w:id="10" w:name="_Toc129277222"/>
      <w:r w:rsidRPr="00AF2DD2">
        <w:rPr>
          <w:rFonts w:ascii="Arial" w:hAnsi="Arial" w:cs="Arial"/>
          <w:b/>
          <w:bCs/>
          <w:sz w:val="32"/>
          <w:szCs w:val="32"/>
          <w:lang w:val="fr-CA"/>
        </w:rPr>
        <w:t>Coordonnées de la personne à contacter</w:t>
      </w:r>
      <w:bookmarkEnd w:id="10"/>
      <w:r w:rsidRPr="00AF2DD2">
        <w:rPr>
          <w:rFonts w:ascii="Arial" w:hAnsi="Arial" w:cs="Arial"/>
          <w:b/>
          <w:bCs/>
          <w:sz w:val="32"/>
          <w:szCs w:val="32"/>
          <w:lang w:val="fr-CA"/>
        </w:rPr>
        <w:t xml:space="preserve"> </w:t>
      </w:r>
    </w:p>
    <w:p w14:paraId="2B633050" w14:textId="2791F250" w:rsidR="005D2C39" w:rsidRPr="0045181C" w:rsidRDefault="0045181C" w:rsidP="00CE38C6">
      <w:pPr>
        <w:rPr>
          <w:rFonts w:ascii="Arial" w:hAnsi="Arial" w:cs="Arial"/>
          <w:b/>
          <w:bCs/>
          <w:sz w:val="28"/>
          <w:szCs w:val="28"/>
          <w:lang w:val="fr-CA"/>
        </w:rPr>
      </w:pPr>
      <w:r w:rsidRPr="0045181C">
        <w:rPr>
          <w:rFonts w:ascii="Arial" w:hAnsi="Arial" w:cs="Arial"/>
          <w:b/>
          <w:bCs/>
          <w:sz w:val="28"/>
          <w:szCs w:val="28"/>
          <w:lang w:val="fr-CA"/>
        </w:rPr>
        <w:t xml:space="preserve">Informations sur </w:t>
      </w:r>
      <w:bookmarkStart w:id="11" w:name="_Hlk129190879"/>
      <w:r>
        <w:rPr>
          <w:rFonts w:ascii="Arial" w:hAnsi="Arial" w:cs="Arial"/>
          <w:b/>
          <w:bCs/>
          <w:sz w:val="28"/>
          <w:szCs w:val="28"/>
          <w:lang w:val="fr-CA"/>
        </w:rPr>
        <w:t>l’</w:t>
      </w:r>
      <w:r w:rsidRPr="0045181C">
        <w:rPr>
          <w:rFonts w:ascii="Arial" w:hAnsi="Arial" w:cs="Arial"/>
          <w:b/>
          <w:bCs/>
          <w:sz w:val="28"/>
          <w:szCs w:val="28"/>
          <w:lang w:val="fr-CA"/>
        </w:rPr>
        <w:t>auteur d'une proposition de candidature</w:t>
      </w:r>
      <w:bookmarkEnd w:id="11"/>
    </w:p>
    <w:p w14:paraId="49EF5EC9" w14:textId="34E6C5FD" w:rsidR="003043E7" w:rsidRPr="00F81FB3" w:rsidRDefault="0045181C" w:rsidP="00CE38C6">
      <w:pPr>
        <w:rPr>
          <w:rFonts w:ascii="Arial" w:hAnsi="Arial" w:cs="Arial"/>
          <w:sz w:val="28"/>
          <w:szCs w:val="28"/>
          <w:lang w:val="fr-CA"/>
        </w:rPr>
      </w:pPr>
      <w:r w:rsidRPr="00F81FB3">
        <w:rPr>
          <w:rFonts w:ascii="Arial" w:hAnsi="Arial" w:cs="Arial"/>
          <w:sz w:val="28"/>
          <w:szCs w:val="28"/>
          <w:lang w:val="fr-CA"/>
        </w:rPr>
        <w:t xml:space="preserve">Nom </w:t>
      </w:r>
      <w:r w:rsidR="00F81FB3" w:rsidRPr="00F81FB3">
        <w:rPr>
          <w:rFonts w:ascii="Arial" w:hAnsi="Arial" w:cs="Arial"/>
          <w:sz w:val="28"/>
          <w:szCs w:val="28"/>
          <w:lang w:val="fr-CA"/>
        </w:rPr>
        <w:t xml:space="preserve">de l’auteur </w:t>
      </w:r>
      <w:r w:rsidR="003043E7" w:rsidRPr="00F81FB3">
        <w:rPr>
          <w:rFonts w:ascii="Arial" w:hAnsi="Arial" w:cs="Arial"/>
          <w:sz w:val="28"/>
          <w:szCs w:val="28"/>
          <w:lang w:val="fr-CA"/>
        </w:rPr>
        <w:t>:</w:t>
      </w:r>
    </w:p>
    <w:p w14:paraId="7F141C9B" w14:textId="284C3467" w:rsidR="003043E7"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Titre/organisation de l’auteur </w:t>
      </w:r>
      <w:r w:rsidR="00D04821" w:rsidRPr="00F81FB3">
        <w:rPr>
          <w:rFonts w:ascii="Arial" w:hAnsi="Arial" w:cs="Arial"/>
          <w:sz w:val="28"/>
          <w:szCs w:val="28"/>
          <w:lang w:val="fr-CA"/>
        </w:rPr>
        <w:t>:</w:t>
      </w:r>
    </w:p>
    <w:p w14:paraId="419A7379" w14:textId="71992EAE" w:rsidR="003043E7"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Adresse de l’auteur </w:t>
      </w:r>
      <w:r w:rsidR="003043E7" w:rsidRPr="00F81FB3">
        <w:rPr>
          <w:rFonts w:ascii="Arial" w:hAnsi="Arial" w:cs="Arial"/>
          <w:sz w:val="28"/>
          <w:szCs w:val="28"/>
          <w:lang w:val="fr-CA"/>
        </w:rPr>
        <w:t>:</w:t>
      </w:r>
    </w:p>
    <w:p w14:paraId="5D4CCAE3" w14:textId="03AD72F9" w:rsidR="003043E7" w:rsidRPr="00F81FB3" w:rsidRDefault="00F81FB3" w:rsidP="00CE38C6">
      <w:pPr>
        <w:rPr>
          <w:rFonts w:ascii="Arial" w:hAnsi="Arial" w:cs="Arial"/>
          <w:sz w:val="28"/>
          <w:szCs w:val="28"/>
          <w:lang w:val="fr-CA"/>
        </w:rPr>
      </w:pPr>
      <w:r w:rsidRPr="00F81FB3">
        <w:rPr>
          <w:rFonts w:ascii="Arial" w:hAnsi="Arial" w:cs="Arial"/>
          <w:sz w:val="28"/>
          <w:szCs w:val="28"/>
          <w:lang w:val="fr-CA"/>
        </w:rPr>
        <w:t>Numéro de t</w:t>
      </w:r>
      <w:r>
        <w:rPr>
          <w:rFonts w:ascii="Arial" w:hAnsi="Arial" w:cs="Arial"/>
          <w:sz w:val="28"/>
          <w:szCs w:val="28"/>
          <w:lang w:val="fr-CA"/>
        </w:rPr>
        <w:t>é</w:t>
      </w:r>
      <w:r w:rsidRPr="00F81FB3">
        <w:rPr>
          <w:rFonts w:ascii="Arial" w:hAnsi="Arial" w:cs="Arial"/>
          <w:sz w:val="28"/>
          <w:szCs w:val="28"/>
          <w:lang w:val="fr-CA"/>
        </w:rPr>
        <w:t>l</w:t>
      </w:r>
      <w:r>
        <w:rPr>
          <w:rFonts w:ascii="Arial" w:hAnsi="Arial" w:cs="Arial"/>
          <w:sz w:val="28"/>
          <w:szCs w:val="28"/>
          <w:lang w:val="fr-CA"/>
        </w:rPr>
        <w:t>é</w:t>
      </w:r>
      <w:r w:rsidRPr="00F81FB3">
        <w:rPr>
          <w:rFonts w:ascii="Arial" w:hAnsi="Arial" w:cs="Arial"/>
          <w:sz w:val="28"/>
          <w:szCs w:val="28"/>
          <w:lang w:val="fr-CA"/>
        </w:rPr>
        <w:t xml:space="preserve">phone de l’auteur </w:t>
      </w:r>
      <w:r w:rsidR="003043E7" w:rsidRPr="00F81FB3">
        <w:rPr>
          <w:rFonts w:ascii="Arial" w:hAnsi="Arial" w:cs="Arial"/>
          <w:sz w:val="28"/>
          <w:szCs w:val="28"/>
          <w:lang w:val="fr-CA"/>
        </w:rPr>
        <w:t>:</w:t>
      </w:r>
    </w:p>
    <w:p w14:paraId="66104FD0" w14:textId="6F73724A" w:rsidR="003043E7" w:rsidRPr="00F81FB3" w:rsidRDefault="00F81FB3" w:rsidP="00CE38C6">
      <w:pPr>
        <w:rPr>
          <w:rFonts w:ascii="Arial" w:hAnsi="Arial" w:cs="Arial"/>
          <w:sz w:val="28"/>
          <w:szCs w:val="28"/>
          <w:lang w:val="fr-CA"/>
        </w:rPr>
      </w:pPr>
      <w:r>
        <w:rPr>
          <w:rFonts w:ascii="Arial" w:hAnsi="Arial" w:cs="Arial"/>
          <w:sz w:val="28"/>
          <w:szCs w:val="28"/>
          <w:lang w:val="fr-CA"/>
        </w:rPr>
        <w:t xml:space="preserve">Courriel de l’auteur </w:t>
      </w:r>
      <w:r w:rsidR="003043E7" w:rsidRPr="00F81FB3">
        <w:rPr>
          <w:rFonts w:ascii="Arial" w:hAnsi="Arial" w:cs="Arial"/>
          <w:sz w:val="28"/>
          <w:szCs w:val="28"/>
          <w:lang w:val="fr-CA"/>
        </w:rPr>
        <w:t>:</w:t>
      </w:r>
    </w:p>
    <w:p w14:paraId="77FE3F2F" w14:textId="4EC3AA4B" w:rsidR="00D04821" w:rsidRPr="00F81FB3" w:rsidRDefault="00F81FB3" w:rsidP="00C5590A">
      <w:pPr>
        <w:spacing w:line="480" w:lineRule="auto"/>
        <w:rPr>
          <w:rFonts w:ascii="Arial" w:hAnsi="Arial" w:cs="Arial"/>
          <w:sz w:val="28"/>
          <w:szCs w:val="28"/>
          <w:lang w:val="fr-CA"/>
        </w:rPr>
      </w:pPr>
      <w:r w:rsidRPr="00F81FB3">
        <w:rPr>
          <w:rFonts w:ascii="Arial" w:hAnsi="Arial" w:cs="Arial"/>
          <w:sz w:val="28"/>
          <w:szCs w:val="28"/>
          <w:lang w:val="fr-CA"/>
        </w:rPr>
        <w:t xml:space="preserve">Votre relation avec le candidat (il ne peut s'agir d'un membre de la famille ou d'un ami) : </w:t>
      </w:r>
    </w:p>
    <w:p w14:paraId="7F4A451E" w14:textId="6034D6A3" w:rsidR="005D2C39" w:rsidRPr="00F81FB3" w:rsidRDefault="00F81FB3" w:rsidP="00CE38C6">
      <w:pPr>
        <w:rPr>
          <w:rFonts w:ascii="Arial" w:hAnsi="Arial" w:cs="Arial"/>
          <w:b/>
          <w:bCs/>
          <w:sz w:val="28"/>
          <w:szCs w:val="28"/>
          <w:lang w:val="fr-CA"/>
        </w:rPr>
      </w:pPr>
      <w:r w:rsidRPr="00F81FB3">
        <w:rPr>
          <w:rFonts w:ascii="Arial" w:hAnsi="Arial" w:cs="Arial"/>
          <w:b/>
          <w:bCs/>
          <w:sz w:val="28"/>
          <w:szCs w:val="28"/>
          <w:lang w:val="fr-CA"/>
        </w:rPr>
        <w:t xml:space="preserve">Informations sur les candidats </w:t>
      </w:r>
    </w:p>
    <w:p w14:paraId="3F3CC2FE" w14:textId="73E3BE36" w:rsidR="00D04821"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Nom du candidat : </w:t>
      </w:r>
    </w:p>
    <w:p w14:paraId="16AAAAF3" w14:textId="0497EF63" w:rsidR="00D04821"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Date de naissance du candidat : </w:t>
      </w:r>
    </w:p>
    <w:p w14:paraId="6150AF9E" w14:textId="77777777" w:rsidR="00F81FB3" w:rsidRPr="00F81FB3" w:rsidRDefault="00F81FB3" w:rsidP="00F81FB3">
      <w:pPr>
        <w:rPr>
          <w:rFonts w:ascii="Arial" w:hAnsi="Arial" w:cs="Arial"/>
          <w:sz w:val="28"/>
          <w:szCs w:val="28"/>
          <w:lang w:val="fr-CA"/>
        </w:rPr>
      </w:pPr>
      <w:r w:rsidRPr="00F81FB3">
        <w:rPr>
          <w:rFonts w:ascii="Arial" w:hAnsi="Arial" w:cs="Arial"/>
          <w:sz w:val="28"/>
          <w:szCs w:val="28"/>
          <w:lang w:val="fr-CA"/>
        </w:rPr>
        <w:t>Adresse du candidat :</w:t>
      </w:r>
    </w:p>
    <w:p w14:paraId="6F6E343C" w14:textId="77777777" w:rsidR="00F81FB3" w:rsidRPr="00F81FB3" w:rsidRDefault="00F81FB3" w:rsidP="00F81FB3">
      <w:pPr>
        <w:rPr>
          <w:rFonts w:ascii="Arial" w:hAnsi="Arial" w:cs="Arial"/>
          <w:sz w:val="28"/>
          <w:szCs w:val="28"/>
          <w:lang w:val="fr-CA"/>
        </w:rPr>
      </w:pPr>
      <w:r w:rsidRPr="00F81FB3">
        <w:rPr>
          <w:rFonts w:ascii="Arial" w:hAnsi="Arial" w:cs="Arial"/>
          <w:sz w:val="28"/>
          <w:szCs w:val="28"/>
          <w:lang w:val="fr-CA"/>
        </w:rPr>
        <w:t>Numéro de téléphone du candidat :</w:t>
      </w:r>
    </w:p>
    <w:p w14:paraId="3B5B6034" w14:textId="1FA3C573" w:rsidR="00D04821"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Courriel du candidat : </w:t>
      </w:r>
    </w:p>
    <w:p w14:paraId="3CE9C3AC" w14:textId="0C136037" w:rsidR="00D04821" w:rsidRPr="00F81FB3" w:rsidRDefault="00F81FB3" w:rsidP="00C5590A">
      <w:pPr>
        <w:spacing w:before="240" w:line="480" w:lineRule="auto"/>
        <w:rPr>
          <w:rFonts w:ascii="Arial" w:hAnsi="Arial" w:cs="Arial"/>
          <w:sz w:val="28"/>
          <w:szCs w:val="28"/>
          <w:lang w:val="fr-CA"/>
        </w:rPr>
      </w:pPr>
      <w:r w:rsidRPr="00F81FB3">
        <w:rPr>
          <w:rFonts w:ascii="Arial" w:hAnsi="Arial" w:cs="Arial"/>
          <w:sz w:val="28"/>
          <w:szCs w:val="28"/>
          <w:lang w:val="fr-CA"/>
        </w:rPr>
        <w:t xml:space="preserve">Le jeune </w:t>
      </w:r>
      <w:r>
        <w:rPr>
          <w:rFonts w:ascii="Arial" w:hAnsi="Arial" w:cs="Arial"/>
          <w:sz w:val="28"/>
          <w:szCs w:val="28"/>
          <w:lang w:val="fr-CA"/>
        </w:rPr>
        <w:t xml:space="preserve">est-il au courant </w:t>
      </w:r>
      <w:r w:rsidRPr="00F81FB3">
        <w:rPr>
          <w:rFonts w:ascii="Arial" w:hAnsi="Arial" w:cs="Arial"/>
          <w:sz w:val="28"/>
          <w:szCs w:val="28"/>
          <w:lang w:val="fr-CA"/>
        </w:rPr>
        <w:t xml:space="preserve">que vous le nommez pour ce prix? Oui / Non : </w:t>
      </w:r>
      <w:r w:rsidR="00D04821" w:rsidRPr="00F81FB3">
        <w:rPr>
          <w:rFonts w:ascii="Arial" w:hAnsi="Arial" w:cs="Arial"/>
          <w:sz w:val="28"/>
          <w:szCs w:val="28"/>
          <w:lang w:val="fr-CA"/>
        </w:rPr>
        <w:t xml:space="preserve"> </w:t>
      </w:r>
    </w:p>
    <w:p w14:paraId="59BA4718" w14:textId="17200B73" w:rsidR="003043E7" w:rsidRPr="00F81FB3" w:rsidRDefault="00F81FB3" w:rsidP="00C5590A">
      <w:pPr>
        <w:pStyle w:val="Heading2"/>
        <w:spacing w:after="240"/>
        <w:rPr>
          <w:rFonts w:ascii="Arial" w:hAnsi="Arial" w:cs="Arial"/>
          <w:b/>
          <w:bCs/>
          <w:sz w:val="32"/>
          <w:szCs w:val="32"/>
          <w:lang w:val="fr-CA"/>
        </w:rPr>
      </w:pPr>
      <w:bookmarkStart w:id="12" w:name="_Toc129277223"/>
      <w:r w:rsidRPr="00F81FB3">
        <w:rPr>
          <w:rFonts w:ascii="Arial" w:hAnsi="Arial" w:cs="Arial"/>
          <w:b/>
          <w:bCs/>
          <w:sz w:val="32"/>
          <w:szCs w:val="32"/>
          <w:lang w:val="fr-CA"/>
        </w:rPr>
        <w:lastRenderedPageBreak/>
        <w:t>Lettre de recommandation</w:t>
      </w:r>
      <w:bookmarkEnd w:id="12"/>
      <w:r w:rsidRPr="00F81FB3">
        <w:rPr>
          <w:rFonts w:ascii="Arial" w:hAnsi="Arial" w:cs="Arial"/>
          <w:b/>
          <w:bCs/>
          <w:sz w:val="32"/>
          <w:szCs w:val="32"/>
          <w:lang w:val="fr-CA"/>
        </w:rPr>
        <w:t xml:space="preserve"> </w:t>
      </w:r>
      <w:r w:rsidR="003043E7" w:rsidRPr="00F81FB3">
        <w:rPr>
          <w:rFonts w:ascii="Arial" w:hAnsi="Arial" w:cs="Arial"/>
          <w:b/>
          <w:bCs/>
          <w:sz w:val="32"/>
          <w:szCs w:val="32"/>
          <w:lang w:val="fr-CA"/>
        </w:rPr>
        <w:t xml:space="preserve"> </w:t>
      </w:r>
    </w:p>
    <w:p w14:paraId="3570D243" w14:textId="5855F4C6" w:rsidR="00D04821" w:rsidRPr="00F81FB3" w:rsidRDefault="00F81FB3" w:rsidP="00CE38C6">
      <w:pPr>
        <w:rPr>
          <w:rFonts w:ascii="Arial" w:hAnsi="Arial" w:cs="Arial"/>
          <w:sz w:val="28"/>
          <w:szCs w:val="28"/>
          <w:lang w:val="fr-CA"/>
        </w:rPr>
      </w:pPr>
      <w:r w:rsidRPr="00F81FB3">
        <w:rPr>
          <w:rFonts w:ascii="Arial" w:hAnsi="Arial" w:cs="Arial"/>
          <w:sz w:val="28"/>
          <w:szCs w:val="28"/>
          <w:lang w:val="fr-CA"/>
        </w:rPr>
        <w:t xml:space="preserve">Joindre une lettre de recommandation qui illustre le caractère, les traits de caractère et le leadership du candidat. La lettre de recommandation doit être dans un format accessible. </w:t>
      </w:r>
    </w:p>
    <w:p w14:paraId="1FB4A2A6" w14:textId="32C92C7B" w:rsidR="001B36F6" w:rsidRPr="00F81FB3" w:rsidRDefault="0045181C" w:rsidP="001B36F6">
      <w:pPr>
        <w:rPr>
          <w:rFonts w:ascii="Arial" w:hAnsi="Arial" w:cs="Arial"/>
          <w:b/>
          <w:bCs/>
          <w:sz w:val="28"/>
          <w:szCs w:val="28"/>
          <w:lang w:val="fr-CA"/>
        </w:rPr>
      </w:pPr>
      <w:r w:rsidRPr="00F81FB3">
        <w:rPr>
          <w:rFonts w:ascii="Arial" w:hAnsi="Arial" w:cs="Arial"/>
          <w:b/>
          <w:bCs/>
          <w:sz w:val="28"/>
          <w:szCs w:val="28"/>
          <w:lang w:val="fr-CA"/>
        </w:rPr>
        <w:t xml:space="preserve">Le Conseil national des jeunes d'INCA vous remercie de votre candidature. </w:t>
      </w:r>
    </w:p>
    <w:sectPr w:rsidR="001B36F6" w:rsidRPr="00F81FB3" w:rsidSect="002D70C1">
      <w:headerReference w:type="default" r:id="rId11"/>
      <w:footerReference w:type="even" r:id="rId12"/>
      <w:footerReference w:type="default" r:id="rId13"/>
      <w:headerReference w:type="first" r:id="rId14"/>
      <w:pgSz w:w="12240" w:h="15840"/>
      <w:pgMar w:top="144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C69A" w14:textId="77777777" w:rsidR="009F343F" w:rsidRDefault="009F343F" w:rsidP="005D260D">
      <w:pPr>
        <w:spacing w:after="0" w:line="240" w:lineRule="auto"/>
      </w:pPr>
      <w:r>
        <w:separator/>
      </w:r>
    </w:p>
  </w:endnote>
  <w:endnote w:type="continuationSeparator" w:id="0">
    <w:p w14:paraId="1BAC754B" w14:textId="77777777" w:rsidR="009F343F" w:rsidRDefault="009F343F"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18867"/>
      <w:docPartObj>
        <w:docPartGallery w:val="Page Numbers (Bottom of Page)"/>
        <w:docPartUnique/>
      </w:docPartObj>
    </w:sdtPr>
    <w:sdtEndPr>
      <w:rPr>
        <w:rStyle w:val="PageNumber"/>
      </w:rPr>
    </w:sdtEndPr>
    <w:sdtContent>
      <w:p w14:paraId="2E192625" w14:textId="47AE0D0B" w:rsidR="005D2C39" w:rsidRDefault="005D2C39" w:rsidP="00150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C98A7" w14:textId="77777777" w:rsidR="005D2C39" w:rsidRDefault="005D2C39" w:rsidP="005D2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209477"/>
      <w:docPartObj>
        <w:docPartGallery w:val="Page Numbers (Bottom of Page)"/>
        <w:docPartUnique/>
      </w:docPartObj>
    </w:sdtPr>
    <w:sdtEndPr>
      <w:rPr>
        <w:rStyle w:val="PageNumber"/>
      </w:rPr>
    </w:sdtEndPr>
    <w:sdtContent>
      <w:p w14:paraId="3EFAA7F7" w14:textId="58671EE6" w:rsidR="005D2C39" w:rsidRDefault="005D2C39" w:rsidP="00150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D88EC" w14:textId="77777777" w:rsidR="005D2C39" w:rsidRDefault="005D2C39" w:rsidP="005D2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D5AD" w14:textId="77777777" w:rsidR="009F343F" w:rsidRDefault="009F343F" w:rsidP="005D260D">
      <w:pPr>
        <w:spacing w:after="0" w:line="240" w:lineRule="auto"/>
      </w:pPr>
      <w:r>
        <w:separator/>
      </w:r>
    </w:p>
  </w:footnote>
  <w:footnote w:type="continuationSeparator" w:id="0">
    <w:p w14:paraId="45251F5F" w14:textId="77777777" w:rsidR="009F343F" w:rsidRDefault="009F343F"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B" w14:textId="166124FB" w:rsidR="005D260D" w:rsidRPr="0086350B" w:rsidRDefault="002D70C1" w:rsidP="001B36F6">
    <w:pPr>
      <w:pStyle w:val="Header"/>
      <w:ind w:left="-1170"/>
      <w:jc w:val="center"/>
    </w:pPr>
    <w:r>
      <w:rPr>
        <w:noProof/>
      </w:rPr>
      <w:drawing>
        <wp:inline distT="0" distB="0" distL="0" distR="0" wp14:anchorId="0B104282" wp14:editId="61A1D942">
          <wp:extent cx="7386412" cy="1282700"/>
          <wp:effectExtent l="0" t="0" r="5080" b="0"/>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396960" cy="12845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C" w14:textId="5CC781C5" w:rsidR="00AB28EE" w:rsidRDefault="00AB28EE" w:rsidP="001B36F6">
    <w:pPr>
      <w:pStyle w:val="Header"/>
      <w:ind w:left="-117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57DFB"/>
    <w:multiLevelType w:val="hybridMultilevel"/>
    <w:tmpl w:val="BA9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8247C"/>
    <w:multiLevelType w:val="hybridMultilevel"/>
    <w:tmpl w:val="B14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742557">
    <w:abstractNumId w:val="0"/>
  </w:num>
  <w:num w:numId="2" w16cid:durableId="336199770">
    <w:abstractNumId w:val="1"/>
  </w:num>
  <w:num w:numId="3" w16cid:durableId="204709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65601"/>
    <w:rsid w:val="000D6AF4"/>
    <w:rsid w:val="0011046F"/>
    <w:rsid w:val="001A1B54"/>
    <w:rsid w:val="001B1F99"/>
    <w:rsid w:val="001B36F6"/>
    <w:rsid w:val="00292A67"/>
    <w:rsid w:val="002A1B13"/>
    <w:rsid w:val="002D70C1"/>
    <w:rsid w:val="002E158F"/>
    <w:rsid w:val="002E4A60"/>
    <w:rsid w:val="003043E7"/>
    <w:rsid w:val="003477DE"/>
    <w:rsid w:val="00357514"/>
    <w:rsid w:val="00364F66"/>
    <w:rsid w:val="003672B8"/>
    <w:rsid w:val="003976D2"/>
    <w:rsid w:val="003C0DE2"/>
    <w:rsid w:val="00426234"/>
    <w:rsid w:val="0045181C"/>
    <w:rsid w:val="004852C6"/>
    <w:rsid w:val="004B22D3"/>
    <w:rsid w:val="004B5C91"/>
    <w:rsid w:val="004B7276"/>
    <w:rsid w:val="004E787F"/>
    <w:rsid w:val="00503FF2"/>
    <w:rsid w:val="00527DFB"/>
    <w:rsid w:val="00566B61"/>
    <w:rsid w:val="00586DE9"/>
    <w:rsid w:val="005C21B6"/>
    <w:rsid w:val="005D260D"/>
    <w:rsid w:val="005D2C39"/>
    <w:rsid w:val="005E401A"/>
    <w:rsid w:val="005E662B"/>
    <w:rsid w:val="006049C1"/>
    <w:rsid w:val="00606D0D"/>
    <w:rsid w:val="00655399"/>
    <w:rsid w:val="007F5E70"/>
    <w:rsid w:val="0080561B"/>
    <w:rsid w:val="00852AC5"/>
    <w:rsid w:val="0086350B"/>
    <w:rsid w:val="00877683"/>
    <w:rsid w:val="0092139B"/>
    <w:rsid w:val="00932726"/>
    <w:rsid w:val="00957526"/>
    <w:rsid w:val="009630DA"/>
    <w:rsid w:val="009A0F52"/>
    <w:rsid w:val="009A6634"/>
    <w:rsid w:val="009B0F2D"/>
    <w:rsid w:val="009C41FF"/>
    <w:rsid w:val="009E7592"/>
    <w:rsid w:val="009F343F"/>
    <w:rsid w:val="00A3197F"/>
    <w:rsid w:val="00A45EB8"/>
    <w:rsid w:val="00A60F40"/>
    <w:rsid w:val="00A8225A"/>
    <w:rsid w:val="00AB28EE"/>
    <w:rsid w:val="00AF2DD2"/>
    <w:rsid w:val="00B21E05"/>
    <w:rsid w:val="00B27254"/>
    <w:rsid w:val="00B31D30"/>
    <w:rsid w:val="00C16A8A"/>
    <w:rsid w:val="00C26715"/>
    <w:rsid w:val="00C37D38"/>
    <w:rsid w:val="00C5590A"/>
    <w:rsid w:val="00C63B57"/>
    <w:rsid w:val="00CE38C6"/>
    <w:rsid w:val="00D04821"/>
    <w:rsid w:val="00D056E2"/>
    <w:rsid w:val="00D61827"/>
    <w:rsid w:val="00D678C8"/>
    <w:rsid w:val="00D85C17"/>
    <w:rsid w:val="00D913D7"/>
    <w:rsid w:val="00DB1C1C"/>
    <w:rsid w:val="00DC492A"/>
    <w:rsid w:val="00DD2518"/>
    <w:rsid w:val="00DF1738"/>
    <w:rsid w:val="00E3248E"/>
    <w:rsid w:val="00E43ACD"/>
    <w:rsid w:val="00E618E8"/>
    <w:rsid w:val="00E86639"/>
    <w:rsid w:val="00EE25FF"/>
    <w:rsid w:val="00EF73C4"/>
    <w:rsid w:val="00F1531B"/>
    <w:rsid w:val="00F2554F"/>
    <w:rsid w:val="00F543EA"/>
    <w:rsid w:val="00F719E2"/>
    <w:rsid w:val="00F81FB3"/>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A2A5"/>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4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52C6"/>
    <w:rPr>
      <w:color w:val="0000FF"/>
      <w:u w:val="single"/>
    </w:rPr>
  </w:style>
  <w:style w:type="character" w:customStyle="1" w:styleId="normaltextrun">
    <w:name w:val="normaltextrun"/>
    <w:basedOn w:val="DefaultParagraphFont"/>
    <w:rsid w:val="004852C6"/>
  </w:style>
  <w:style w:type="character" w:customStyle="1" w:styleId="eop">
    <w:name w:val="eop"/>
    <w:basedOn w:val="DefaultParagraphFont"/>
    <w:rsid w:val="004852C6"/>
  </w:style>
  <w:style w:type="paragraph" w:styleId="HTMLPreformatted">
    <w:name w:val="HTML Preformatted"/>
    <w:basedOn w:val="Normal"/>
    <w:link w:val="HTMLPreformattedChar"/>
    <w:uiPriority w:val="99"/>
    <w:semiHidden/>
    <w:unhideWhenUsed/>
    <w:rsid w:val="00E8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86639"/>
    <w:rPr>
      <w:rFonts w:ascii="Courier New" w:eastAsia="Times New Roman" w:hAnsi="Courier New" w:cs="Courier New"/>
      <w:sz w:val="20"/>
      <w:szCs w:val="20"/>
      <w:lang w:val="en-CA" w:eastAsia="en-CA"/>
    </w:rPr>
  </w:style>
  <w:style w:type="character" w:customStyle="1" w:styleId="y2iqfc">
    <w:name w:val="y2iqfc"/>
    <w:basedOn w:val="DefaultParagraphFont"/>
    <w:rsid w:val="00E86639"/>
  </w:style>
  <w:style w:type="character" w:customStyle="1" w:styleId="Heading2Char">
    <w:name w:val="Heading 2 Char"/>
    <w:basedOn w:val="DefaultParagraphFont"/>
    <w:link w:val="Heading2"/>
    <w:uiPriority w:val="9"/>
    <w:rsid w:val="003043E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043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3043E7"/>
    <w:rPr>
      <w:rFonts w:ascii="Arial" w:eastAsiaTheme="majorEastAsia" w:hAnsi="Arial" w:cstheme="majorBidi"/>
      <w:b/>
      <w:spacing w:val="-10"/>
      <w:kern w:val="28"/>
      <w:sz w:val="52"/>
      <w:szCs w:val="56"/>
    </w:rPr>
  </w:style>
  <w:style w:type="character" w:styleId="CommentReference">
    <w:name w:val="annotation reference"/>
    <w:basedOn w:val="DefaultParagraphFont"/>
    <w:uiPriority w:val="99"/>
    <w:semiHidden/>
    <w:unhideWhenUsed/>
    <w:rsid w:val="003043E7"/>
    <w:rPr>
      <w:sz w:val="16"/>
      <w:szCs w:val="16"/>
    </w:rPr>
  </w:style>
  <w:style w:type="paragraph" w:styleId="CommentText">
    <w:name w:val="annotation text"/>
    <w:basedOn w:val="Normal"/>
    <w:link w:val="CommentTextChar"/>
    <w:uiPriority w:val="99"/>
    <w:semiHidden/>
    <w:unhideWhenUsed/>
    <w:rsid w:val="003043E7"/>
    <w:pPr>
      <w:spacing w:line="240" w:lineRule="auto"/>
    </w:pPr>
    <w:rPr>
      <w:sz w:val="20"/>
      <w:szCs w:val="20"/>
    </w:rPr>
  </w:style>
  <w:style w:type="character" w:customStyle="1" w:styleId="CommentTextChar">
    <w:name w:val="Comment Text Char"/>
    <w:basedOn w:val="DefaultParagraphFont"/>
    <w:link w:val="CommentText"/>
    <w:uiPriority w:val="99"/>
    <w:semiHidden/>
    <w:rsid w:val="003043E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43E7"/>
    <w:rPr>
      <w:b/>
      <w:bCs/>
    </w:rPr>
  </w:style>
  <w:style w:type="character" w:customStyle="1" w:styleId="CommentSubjectChar">
    <w:name w:val="Comment Subject Char"/>
    <w:basedOn w:val="CommentTextChar"/>
    <w:link w:val="CommentSubject"/>
    <w:uiPriority w:val="99"/>
    <w:semiHidden/>
    <w:rsid w:val="003043E7"/>
    <w:rPr>
      <w:rFonts w:ascii="Verdana" w:hAnsi="Verdana"/>
      <w:b/>
      <w:bCs/>
      <w:sz w:val="20"/>
      <w:szCs w:val="20"/>
    </w:rPr>
  </w:style>
  <w:style w:type="paragraph" w:styleId="TOCHeading">
    <w:name w:val="TOC Heading"/>
    <w:basedOn w:val="Heading1"/>
    <w:next w:val="Normal"/>
    <w:uiPriority w:val="39"/>
    <w:unhideWhenUsed/>
    <w:qFormat/>
    <w:rsid w:val="005D2C39"/>
    <w:pPr>
      <w:spacing w:before="480"/>
      <w:outlineLvl w:val="9"/>
    </w:pPr>
    <w:rPr>
      <w:b/>
      <w:bCs/>
      <w:sz w:val="28"/>
      <w:szCs w:val="28"/>
    </w:rPr>
  </w:style>
  <w:style w:type="paragraph" w:styleId="TOC1">
    <w:name w:val="toc 1"/>
    <w:basedOn w:val="Normal"/>
    <w:next w:val="Normal"/>
    <w:autoRedefine/>
    <w:uiPriority w:val="39"/>
    <w:unhideWhenUsed/>
    <w:rsid w:val="004E787F"/>
    <w:pPr>
      <w:tabs>
        <w:tab w:val="right" w:leader="dot" w:pos="9350"/>
      </w:tabs>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5D2C39"/>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5D2C39"/>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D2C39"/>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D2C39"/>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D2C39"/>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D2C39"/>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D2C39"/>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D2C39"/>
    <w:pPr>
      <w:spacing w:after="0"/>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5D2C39"/>
  </w:style>
  <w:style w:type="character" w:styleId="UnresolvedMention">
    <w:name w:val="Unresolved Mention"/>
    <w:basedOn w:val="DefaultParagraphFont"/>
    <w:uiPriority w:val="99"/>
    <w:semiHidden/>
    <w:unhideWhenUsed/>
    <w:rsid w:val="00503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20conseilnationaldesjeunes@inc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Sherri Helsdingen</cp:lastModifiedBy>
  <cp:revision>3</cp:revision>
  <dcterms:created xsi:type="dcterms:W3CDTF">2024-03-21T20:00:00Z</dcterms:created>
  <dcterms:modified xsi:type="dcterms:W3CDTF">2024-03-21T20:33:00Z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